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031B" w14:textId="0D1BBF9C" w:rsidR="00DB2CCC" w:rsidRPr="00920CEF" w:rsidRDefault="00DB2CCC" w:rsidP="00400FED">
      <w:pPr>
        <w:pStyle w:val="Overskrift1"/>
        <w:ind w:right="993"/>
        <w:jc w:val="center"/>
        <w:rPr>
          <w:b w:val="0"/>
          <w:sz w:val="22"/>
          <w:szCs w:val="22"/>
        </w:rPr>
      </w:pPr>
    </w:p>
    <w:p w14:paraId="6E38F19C" w14:textId="77777777" w:rsidR="0051464D" w:rsidRDefault="0051464D" w:rsidP="00DB2CCC">
      <w:pPr>
        <w:pStyle w:val="Overskrift1"/>
        <w:jc w:val="center"/>
      </w:pPr>
    </w:p>
    <w:p w14:paraId="403F0805" w14:textId="6984C71C" w:rsidR="0051464D" w:rsidRDefault="0051464D" w:rsidP="00DB2CCC">
      <w:pPr>
        <w:pStyle w:val="Overskrift1"/>
        <w:jc w:val="center"/>
      </w:pPr>
      <w:r>
        <w:t>Fylkes- eller lokallag</w:t>
      </w:r>
    </w:p>
    <w:p w14:paraId="77DF0C3B" w14:textId="1999E6FC" w:rsidR="00DB2CCC" w:rsidRPr="00920CEF" w:rsidRDefault="00AF0FE2" w:rsidP="00DB2CCC">
      <w:pPr>
        <w:pStyle w:val="Overskrift1"/>
        <w:jc w:val="center"/>
      </w:pPr>
      <w:r>
        <w:t xml:space="preserve">Årsmøte </w:t>
      </w:r>
      <w:r w:rsidR="0051464D">
        <w:t>20xx</w:t>
      </w:r>
    </w:p>
    <w:p w14:paraId="42E52327" w14:textId="7F762B08" w:rsidR="00400FED" w:rsidRPr="00920CEF" w:rsidRDefault="0051464D" w:rsidP="00400FE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Tid</w:t>
      </w:r>
    </w:p>
    <w:p w14:paraId="04064EC8" w14:textId="2AFF94B2" w:rsidR="007156DC" w:rsidRPr="00920CEF" w:rsidRDefault="0051464D" w:rsidP="00400FED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2F2F2F"/>
          <w:spacing w:val="6"/>
          <w:sz w:val="29"/>
          <w:szCs w:val="29"/>
          <w:shd w:val="clear" w:color="auto" w:fill="FFFFFF"/>
        </w:rPr>
        <w:t>Sted</w:t>
      </w:r>
    </w:p>
    <w:p w14:paraId="01091338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54330689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448EA2A4" w14:textId="77777777" w:rsidR="007156DC" w:rsidRPr="00920CEF" w:rsidRDefault="007156DC" w:rsidP="00400FED">
      <w:pPr>
        <w:jc w:val="center"/>
        <w:rPr>
          <w:rFonts w:ascii="Arial" w:hAnsi="Arial" w:cs="Arial"/>
        </w:rPr>
      </w:pPr>
    </w:p>
    <w:p w14:paraId="2F024FF6" w14:textId="77777777" w:rsidR="00400FED" w:rsidRPr="00920CEF" w:rsidRDefault="00400FED" w:rsidP="00400FED">
      <w:pPr>
        <w:ind w:right="-1276"/>
        <w:jc w:val="center"/>
        <w:rPr>
          <w:rFonts w:ascii="Arial" w:hAnsi="Arial" w:cs="Arial"/>
        </w:rPr>
      </w:pPr>
      <w:r w:rsidRPr="00920CEF">
        <w:rPr>
          <w:rFonts w:ascii="Arial" w:hAnsi="Arial" w:cs="Arial"/>
        </w:rPr>
        <w:t xml:space="preserve">                                              </w:t>
      </w:r>
    </w:p>
    <w:p w14:paraId="06C256CE" w14:textId="63AA70CB" w:rsidR="0010690B" w:rsidRPr="00920CEF" w:rsidRDefault="0010690B" w:rsidP="0010690B">
      <w:pPr>
        <w:tabs>
          <w:tab w:val="left" w:pos="5529"/>
        </w:tabs>
        <w:jc w:val="center"/>
        <w:rPr>
          <w:rFonts w:ascii="Arial" w:hAnsi="Arial" w:cs="Arial"/>
          <w:sz w:val="32"/>
          <w:szCs w:val="32"/>
        </w:rPr>
      </w:pPr>
    </w:p>
    <w:p w14:paraId="70A31E51" w14:textId="40612335" w:rsidR="00090EBC" w:rsidRPr="0051464D" w:rsidRDefault="00090EBC" w:rsidP="0051464D">
      <w:pPr>
        <w:rPr>
          <w:rFonts w:ascii="Arial" w:hAnsi="Arial" w:cs="Arial"/>
          <w:sz w:val="32"/>
          <w:szCs w:val="32"/>
        </w:rPr>
      </w:pPr>
    </w:p>
    <w:p w14:paraId="7F765BA3" w14:textId="0BD37505" w:rsidR="00595C20" w:rsidRPr="0051464D" w:rsidRDefault="00595C20" w:rsidP="00203475">
      <w:pPr>
        <w:rPr>
          <w:b/>
          <w:sz w:val="28"/>
        </w:rPr>
      </w:pPr>
    </w:p>
    <w:p w14:paraId="7321BD8D" w14:textId="1D65B7F0" w:rsidR="00017A30" w:rsidRPr="00920CEF" w:rsidRDefault="00017A30" w:rsidP="00B02CBC">
      <w:pPr>
        <w:tabs>
          <w:tab w:val="left" w:pos="5529"/>
        </w:tabs>
        <w:rPr>
          <w:rFonts w:ascii="Arial" w:hAnsi="Arial" w:cs="Arial"/>
        </w:rPr>
      </w:pPr>
    </w:p>
    <w:p w14:paraId="06ADF34F" w14:textId="4C46D4BD" w:rsidR="00433CF5" w:rsidRPr="00920CEF" w:rsidRDefault="00433CF5" w:rsidP="00017A30">
      <w:pPr>
        <w:rPr>
          <w:rFonts w:ascii="Arial" w:hAnsi="Arial" w:cs="Arial"/>
        </w:rPr>
      </w:pPr>
    </w:p>
    <w:p w14:paraId="66C1402E" w14:textId="77777777" w:rsidR="00017A30" w:rsidRPr="00920CEF" w:rsidRDefault="00017A30" w:rsidP="00017A30">
      <w:pPr>
        <w:rPr>
          <w:rFonts w:ascii="Arial" w:hAnsi="Arial" w:cs="Arial"/>
        </w:rPr>
      </w:pPr>
    </w:p>
    <w:p w14:paraId="1EC81A6D" w14:textId="77777777" w:rsidR="00017A30" w:rsidRPr="00920CEF" w:rsidRDefault="00017A30" w:rsidP="00017A30">
      <w:pPr>
        <w:rPr>
          <w:rFonts w:ascii="Arial" w:hAnsi="Arial" w:cs="Arial"/>
        </w:rPr>
      </w:pPr>
    </w:p>
    <w:p w14:paraId="7D51DFDD" w14:textId="3CE4E36A" w:rsidR="00017A30" w:rsidRDefault="00017A30" w:rsidP="00017A30">
      <w:pPr>
        <w:rPr>
          <w:rFonts w:ascii="Arial" w:hAnsi="Arial" w:cs="Arial"/>
        </w:rPr>
      </w:pPr>
    </w:p>
    <w:p w14:paraId="33F526E9" w14:textId="5EE28478" w:rsidR="0051464D" w:rsidRDefault="0051464D" w:rsidP="00017A30">
      <w:pPr>
        <w:rPr>
          <w:rFonts w:ascii="Arial" w:hAnsi="Arial" w:cs="Arial"/>
        </w:rPr>
      </w:pPr>
    </w:p>
    <w:p w14:paraId="3300E8E7" w14:textId="44F3C2AE" w:rsidR="0051464D" w:rsidRDefault="0051464D" w:rsidP="00017A30">
      <w:pPr>
        <w:rPr>
          <w:rFonts w:ascii="Arial" w:hAnsi="Arial" w:cs="Arial"/>
        </w:rPr>
      </w:pPr>
    </w:p>
    <w:p w14:paraId="5680621B" w14:textId="164077EF" w:rsidR="0051464D" w:rsidRDefault="0051464D" w:rsidP="00017A30">
      <w:pPr>
        <w:rPr>
          <w:rFonts w:ascii="Arial" w:hAnsi="Arial" w:cs="Arial"/>
        </w:rPr>
      </w:pPr>
    </w:p>
    <w:p w14:paraId="4245C24C" w14:textId="093BB97A" w:rsidR="0051464D" w:rsidRDefault="0051464D" w:rsidP="00017A30">
      <w:pPr>
        <w:rPr>
          <w:rFonts w:ascii="Arial" w:hAnsi="Arial" w:cs="Arial"/>
        </w:rPr>
      </w:pPr>
    </w:p>
    <w:p w14:paraId="534724F5" w14:textId="6B61A836" w:rsidR="0051464D" w:rsidRDefault="0051464D" w:rsidP="00017A30">
      <w:pPr>
        <w:rPr>
          <w:rFonts w:ascii="Arial" w:hAnsi="Arial" w:cs="Arial"/>
        </w:rPr>
      </w:pPr>
    </w:p>
    <w:p w14:paraId="1C7F1E53" w14:textId="53BB0F9F" w:rsidR="0051464D" w:rsidRDefault="0051464D" w:rsidP="00017A30">
      <w:pPr>
        <w:rPr>
          <w:rFonts w:ascii="Arial" w:hAnsi="Arial" w:cs="Arial"/>
        </w:rPr>
      </w:pPr>
    </w:p>
    <w:p w14:paraId="4A532CD0" w14:textId="77777777" w:rsidR="0051464D" w:rsidRPr="00920CEF" w:rsidRDefault="0051464D" w:rsidP="00017A30">
      <w:pPr>
        <w:rPr>
          <w:rFonts w:ascii="Arial" w:hAnsi="Arial" w:cs="Arial"/>
        </w:rPr>
      </w:pPr>
    </w:p>
    <w:p w14:paraId="640EE7DB" w14:textId="77777777" w:rsidR="00B75AB2" w:rsidRPr="00920CEF" w:rsidRDefault="00B75AB2" w:rsidP="00017A30">
      <w:pPr>
        <w:rPr>
          <w:rFonts w:ascii="Arial" w:hAnsi="Arial" w:cs="Arial"/>
          <w:u w:val="single"/>
        </w:rPr>
      </w:pPr>
    </w:p>
    <w:p w14:paraId="2AE1AFF3" w14:textId="08B8633E" w:rsidR="00017A30" w:rsidRPr="00920CEF" w:rsidRDefault="00017A30" w:rsidP="00B75AB2">
      <w:pPr>
        <w:pStyle w:val="Overskrift1"/>
        <w:rPr>
          <w:sz w:val="22"/>
          <w:szCs w:val="22"/>
          <w:u w:val="single"/>
        </w:rPr>
      </w:pPr>
      <w:r w:rsidRPr="00920CEF">
        <w:rPr>
          <w:sz w:val="22"/>
          <w:szCs w:val="22"/>
          <w:u w:val="single"/>
        </w:rPr>
        <w:lastRenderedPageBreak/>
        <w:t>SAK 1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="006719DB" w:rsidRPr="00920CEF">
        <w:rPr>
          <w:sz w:val="22"/>
          <w:szCs w:val="22"/>
          <w:u w:val="single"/>
        </w:rPr>
        <w:t>OPPROP</w:t>
      </w:r>
      <w:r w:rsidRPr="00920CEF">
        <w:rPr>
          <w:sz w:val="22"/>
          <w:szCs w:val="22"/>
        </w:rPr>
        <w:tab/>
      </w:r>
    </w:p>
    <w:p w14:paraId="2F27CCA1" w14:textId="61CB2A6E" w:rsidR="00017A30" w:rsidRPr="00920CEF" w:rsidRDefault="00B02CBC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a</w:t>
      </w:r>
      <w:r w:rsidR="00B75AB2" w:rsidRPr="00920CEF">
        <w:rPr>
          <w:sz w:val="22"/>
          <w:szCs w:val="22"/>
        </w:rPr>
        <w:t>)</w:t>
      </w:r>
      <w:r w:rsidR="00017A30" w:rsidRPr="00920CEF">
        <w:rPr>
          <w:sz w:val="22"/>
          <w:szCs w:val="22"/>
        </w:rPr>
        <w:t xml:space="preserve"> </w:t>
      </w:r>
      <w:r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fullmakter</w:t>
      </w:r>
    </w:p>
    <w:p w14:paraId="24E1FDAE" w14:textId="77777777" w:rsidR="00017A30" w:rsidRPr="00920CEF" w:rsidRDefault="00017A30" w:rsidP="00017A30">
      <w:pPr>
        <w:rPr>
          <w:rFonts w:ascii="Arial" w:hAnsi="Arial" w:cs="Arial"/>
        </w:rPr>
      </w:pPr>
    </w:p>
    <w:p w14:paraId="0CCDB0BD" w14:textId="5A666FF8" w:rsidR="00017A30" w:rsidRPr="00920CEF" w:rsidRDefault="00017A30" w:rsidP="0009012D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t>Det er</w:t>
      </w:r>
      <w:r w:rsidR="00DA30FF">
        <w:rPr>
          <w:rFonts w:ascii="Arial" w:hAnsi="Arial" w:cs="Arial"/>
        </w:rPr>
        <w:t>___</w:t>
      </w:r>
      <w:r w:rsidR="000C414B">
        <w:rPr>
          <w:rFonts w:ascii="Arial" w:hAnsi="Arial" w:cs="Arial"/>
        </w:rPr>
        <w:t xml:space="preserve"> </w:t>
      </w:r>
      <w:r w:rsidRPr="00920CEF">
        <w:rPr>
          <w:rFonts w:ascii="Arial" w:hAnsi="Arial" w:cs="Arial"/>
        </w:rPr>
        <w:t xml:space="preserve">stemmeberettigede utsendinger til stede på </w:t>
      </w:r>
      <w:r w:rsidR="0051464D">
        <w:rPr>
          <w:rFonts w:ascii="Arial" w:hAnsi="Arial" w:cs="Arial"/>
        </w:rPr>
        <w:t>årsmøtet</w:t>
      </w:r>
      <w:r w:rsidRPr="00920CEF">
        <w:rPr>
          <w:rFonts w:ascii="Arial" w:hAnsi="Arial" w:cs="Arial"/>
        </w:rPr>
        <w:t>.</w:t>
      </w:r>
    </w:p>
    <w:p w14:paraId="4A0202CC" w14:textId="77777777" w:rsidR="009C5745" w:rsidRPr="00920CEF" w:rsidRDefault="009C5745" w:rsidP="00017A30">
      <w:pPr>
        <w:rPr>
          <w:rFonts w:ascii="Arial" w:hAnsi="Arial" w:cs="Arial"/>
          <w:bCs/>
        </w:rPr>
      </w:pPr>
    </w:p>
    <w:p w14:paraId="4A323888" w14:textId="112FAAF9" w:rsidR="00017A30" w:rsidRPr="00920CEF" w:rsidRDefault="0051464D" w:rsidP="0009012D">
      <w:pPr>
        <w:ind w:left="70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Styrets </w:t>
      </w:r>
      <w:r w:rsidR="00017A30" w:rsidRPr="00920CEF">
        <w:rPr>
          <w:rFonts w:ascii="Arial" w:hAnsi="Arial" w:cs="Arial"/>
          <w:bCs/>
        </w:rPr>
        <w:t>forslag til vedtak:</w:t>
      </w:r>
    </w:p>
    <w:p w14:paraId="03AF8CE1" w14:textId="77777777" w:rsidR="00017A30" w:rsidRPr="00920CEF" w:rsidRDefault="00017A30" w:rsidP="0009012D">
      <w:pPr>
        <w:ind w:left="1134" w:firstLine="284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Oppropet og antall stemmeberettigede godkjennes.</w:t>
      </w:r>
    </w:p>
    <w:p w14:paraId="00BC548E" w14:textId="77777777" w:rsidR="00017A30" w:rsidRPr="00920CEF" w:rsidRDefault="00017A30" w:rsidP="00017A30">
      <w:pPr>
        <w:rPr>
          <w:rFonts w:ascii="Arial" w:hAnsi="Arial" w:cs="Arial"/>
        </w:rPr>
      </w:pPr>
    </w:p>
    <w:p w14:paraId="540483A2" w14:textId="51BBC4D5" w:rsidR="00017A30" w:rsidRPr="00920CEF" w:rsidRDefault="00B02CBC" w:rsidP="0009012D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1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9012D">
        <w:rPr>
          <w:sz w:val="22"/>
          <w:szCs w:val="22"/>
        </w:rPr>
        <w:tab/>
      </w:r>
      <w:r w:rsidRPr="00920CEF">
        <w:rPr>
          <w:sz w:val="22"/>
          <w:szCs w:val="22"/>
        </w:rPr>
        <w:t>Godkjenning av møtereglementet</w:t>
      </w:r>
    </w:p>
    <w:p w14:paraId="7FA9AE33" w14:textId="77777777" w:rsidR="00752C96" w:rsidRDefault="00752C96" w:rsidP="00752C96">
      <w:pPr>
        <w:ind w:left="1413" w:firstLine="3"/>
        <w:rPr>
          <w:rFonts w:ascii="Arial" w:hAnsi="Arial" w:cs="Arial"/>
        </w:rPr>
      </w:pPr>
    </w:p>
    <w:p w14:paraId="7B1526A9" w14:textId="1D8C6DB8" w:rsidR="0051464D" w:rsidRDefault="0051464D" w:rsidP="0051464D">
      <w:pPr>
        <w:ind w:left="1413" w:firstLine="3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Forslag til møtereglement for årsmøte i </w:t>
      </w:r>
      <w:r w:rsidRPr="0051464D">
        <w:rPr>
          <w:rFonts w:ascii="Arial" w:hAnsi="Arial" w:cs="Arial"/>
          <w:i/>
        </w:rPr>
        <w:t>(fylkes- eller lokallag)</w:t>
      </w:r>
    </w:p>
    <w:p w14:paraId="096D8458" w14:textId="1369B665" w:rsidR="0051464D" w:rsidRPr="00DA3B50" w:rsidRDefault="0051464D" w:rsidP="00DA3B50">
      <w:pPr>
        <w:pStyle w:val="Listeavsnitt"/>
        <w:numPr>
          <w:ilvl w:val="0"/>
          <w:numId w:val="36"/>
        </w:numPr>
        <w:rPr>
          <w:rFonts w:cs="Arial"/>
        </w:rPr>
      </w:pPr>
      <w:r w:rsidRPr="00DA3B50">
        <w:rPr>
          <w:rFonts w:cs="Arial"/>
        </w:rPr>
        <w:t>Leder åpner årsmøtet og leder forhandlingene frem til og med konstitueringens punkt 2A.</w:t>
      </w:r>
    </w:p>
    <w:p w14:paraId="4CBE6A6C" w14:textId="5334B63B" w:rsidR="0051464D" w:rsidRPr="00DA3B50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DA3B50">
        <w:rPr>
          <w:rFonts w:cs="Arial"/>
          <w:sz w:val="22"/>
        </w:rPr>
        <w:t xml:space="preserve">Møteleder leder årsmøtet fram til forhandlingens avslutning. </w:t>
      </w:r>
    </w:p>
    <w:p w14:paraId="283FDC9D" w14:textId="4EC499B9" w:rsidR="0051464D" w:rsidRPr="00DA3B50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DA3B50">
        <w:rPr>
          <w:rFonts w:cs="Arial"/>
          <w:sz w:val="22"/>
        </w:rPr>
        <w:t xml:space="preserve">Utsendinger skal gi melding til møteledelsen dersom de må forlate møtet under forhandlingene. Stemmetegn legges igjen i møtelokalet. </w:t>
      </w:r>
    </w:p>
    <w:p w14:paraId="674A2293" w14:textId="0EA0A95A" w:rsidR="0051464D" w:rsidRPr="00DA3B50" w:rsidRDefault="0051464D" w:rsidP="0051464D">
      <w:pPr>
        <w:pStyle w:val="Listeavsnitt"/>
        <w:numPr>
          <w:ilvl w:val="0"/>
          <w:numId w:val="36"/>
        </w:numPr>
        <w:rPr>
          <w:rFonts w:cs="Arial"/>
          <w:sz w:val="22"/>
        </w:rPr>
      </w:pPr>
      <w:r w:rsidRPr="00DA3B50">
        <w:rPr>
          <w:rFonts w:cs="Arial"/>
          <w:sz w:val="22"/>
        </w:rPr>
        <w:t xml:space="preserve">Alle som ønsker ordet gir beskjed om dette til møteleder ved å vise stemmetegn. Dette kan gjøres på tre måter: </w:t>
      </w:r>
    </w:p>
    <w:p w14:paraId="448DA7C1" w14:textId="32D35FB8" w:rsidR="0051464D" w:rsidRDefault="0051464D" w:rsidP="0051464D">
      <w:pPr>
        <w:rPr>
          <w:rFonts w:cs="Arial"/>
        </w:rPr>
      </w:pPr>
    </w:p>
    <w:p w14:paraId="720BECD5" w14:textId="4D1F75D8" w:rsidR="0051464D" w:rsidRDefault="0051464D" w:rsidP="0051464D">
      <w:pPr>
        <w:ind w:left="1776"/>
        <w:rPr>
          <w:rFonts w:cs="Arial"/>
        </w:rPr>
      </w:pPr>
      <w:r>
        <w:rPr>
          <w:rFonts w:cs="Arial"/>
        </w:rPr>
        <w:t>Be om ordet</w:t>
      </w:r>
      <w:r>
        <w:rPr>
          <w:rFonts w:cs="Arial"/>
        </w:rPr>
        <w:tab/>
      </w:r>
      <w:r>
        <w:rPr>
          <w:rFonts w:cs="Arial"/>
        </w:rPr>
        <w:tab/>
        <w:t>Replikk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Til dagsorden</w:t>
      </w:r>
    </w:p>
    <w:p w14:paraId="1E26BC6C" w14:textId="4AF8D09C" w:rsidR="0051464D" w:rsidRDefault="0051464D" w:rsidP="0051464D">
      <w:pPr>
        <w:ind w:left="1776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123324" wp14:editId="38CECCC6">
            <wp:simplePos x="0" y="0"/>
            <wp:positionH relativeFrom="column">
              <wp:posOffset>1148080</wp:posOffset>
            </wp:positionH>
            <wp:positionV relativeFrom="paragraph">
              <wp:posOffset>7620</wp:posOffset>
            </wp:positionV>
            <wp:extent cx="771525" cy="809625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11E320F" wp14:editId="5E42481C">
            <wp:simplePos x="0" y="0"/>
            <wp:positionH relativeFrom="page">
              <wp:posOffset>3361055</wp:posOffset>
            </wp:positionH>
            <wp:positionV relativeFrom="paragraph">
              <wp:posOffset>7620</wp:posOffset>
            </wp:positionV>
            <wp:extent cx="981075" cy="714375"/>
            <wp:effectExtent l="0" t="0" r="952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724CA68" wp14:editId="5EA31D18">
            <wp:simplePos x="0" y="0"/>
            <wp:positionH relativeFrom="column">
              <wp:posOffset>3881755</wp:posOffset>
            </wp:positionH>
            <wp:positionV relativeFrom="paragraph">
              <wp:posOffset>7620</wp:posOffset>
            </wp:positionV>
            <wp:extent cx="1152525" cy="857250"/>
            <wp:effectExtent l="0" t="0" r="9525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8A4C3D" w14:textId="32E9A9E7" w:rsidR="0051464D" w:rsidRPr="0051464D" w:rsidRDefault="0051464D" w:rsidP="0051464D">
      <w:pPr>
        <w:ind w:left="1776"/>
        <w:rPr>
          <w:rFonts w:cs="Arial"/>
        </w:rPr>
      </w:pPr>
    </w:p>
    <w:p w14:paraId="49321809" w14:textId="77777777" w:rsidR="0051464D" w:rsidRDefault="0051464D" w:rsidP="00752C96">
      <w:pPr>
        <w:ind w:left="1413" w:firstLine="3"/>
        <w:rPr>
          <w:rFonts w:ascii="Arial" w:hAnsi="Arial" w:cs="Arial"/>
        </w:rPr>
      </w:pPr>
    </w:p>
    <w:p w14:paraId="6F33649A" w14:textId="77777777" w:rsidR="0051464D" w:rsidRDefault="0051464D" w:rsidP="00DA3B50">
      <w:pPr>
        <w:rPr>
          <w:rFonts w:ascii="Arial" w:hAnsi="Arial" w:cs="Arial"/>
        </w:rPr>
      </w:pPr>
    </w:p>
    <w:p w14:paraId="28B7350C" w14:textId="663499A0" w:rsidR="00DA3B50" w:rsidRPr="00BF67C5" w:rsidRDefault="00DA3B50" w:rsidP="00DA3B50">
      <w:pPr>
        <w:ind w:left="1776" w:firstLine="34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Styret</w:t>
      </w:r>
      <w:r w:rsidRPr="00BF67C5">
        <w:rPr>
          <w:rFonts w:ascii="Arial" w:hAnsi="Arial" w:cs="Arial"/>
        </w:rPr>
        <w:t xml:space="preserve"> kan få ordet utenom talerlisten for å svare på spørsmål.</w:t>
      </w:r>
    </w:p>
    <w:p w14:paraId="177ACA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c)</w:t>
      </w:r>
      <w:r w:rsidRPr="00920CEF">
        <w:rPr>
          <w:rFonts w:ascii="Arial" w:hAnsi="Arial" w:cs="Arial"/>
        </w:rPr>
        <w:tab/>
        <w:t>Møteledere og utsendinger med forslagsrett kan stille forslag om tidsavgrensning i taletid. Slike forslag tas opp til behandling straks.</w:t>
      </w:r>
    </w:p>
    <w:p w14:paraId="5CC8B1F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d)</w:t>
      </w:r>
      <w:r w:rsidRPr="00920CEF">
        <w:rPr>
          <w:rFonts w:ascii="Arial" w:hAnsi="Arial" w:cs="Arial"/>
        </w:rPr>
        <w:tab/>
        <w:t>Det gis ikke anledning til replikk til replikk (duplikk). Det gis anledning til svarreplikk.</w:t>
      </w:r>
    </w:p>
    <w:p w14:paraId="1A5FCA24" w14:textId="77777777" w:rsidR="00DA3B50" w:rsidRPr="00920CEF" w:rsidRDefault="00DA3B50" w:rsidP="00DA3B50">
      <w:pPr>
        <w:ind w:left="2832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e)</w:t>
      </w:r>
      <w:r w:rsidRPr="00920CEF">
        <w:rPr>
          <w:rFonts w:ascii="Arial" w:hAnsi="Arial" w:cs="Arial"/>
        </w:rPr>
        <w:tab/>
        <w:t>Utsendinger som ber om ordet til dagsorden, saksopplysning eller replikk, får ordet utenom talerlisten.</w:t>
      </w:r>
    </w:p>
    <w:p w14:paraId="62D19B67" w14:textId="67DA7B27" w:rsidR="00752C96" w:rsidRPr="00DA3B50" w:rsidRDefault="00752C96" w:rsidP="00DA3B50">
      <w:pPr>
        <w:rPr>
          <w:rFonts w:ascii="Arial" w:eastAsia="Times New Roman" w:hAnsi="Arial" w:cs="Arial"/>
          <w:sz w:val="24"/>
          <w:szCs w:val="24"/>
          <w:lang w:eastAsia="ar-SA"/>
        </w:rPr>
      </w:pPr>
      <w:r w:rsidRPr="00BF67C5">
        <w:rPr>
          <w:rFonts w:ascii="Arial" w:hAnsi="Arial" w:cs="Arial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1E43A3F3" w14:textId="71F83DF8" w:rsidR="00752C96" w:rsidRPr="00920CEF" w:rsidRDefault="00752C96" w:rsidP="00DA3B50">
      <w:pPr>
        <w:rPr>
          <w:rFonts w:ascii="Arial" w:hAnsi="Arial" w:cs="Arial"/>
        </w:rPr>
      </w:pP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ab/>
        <w:t>5.</w:t>
      </w:r>
      <w:r w:rsidR="00DA3B50" w:rsidRPr="00DA3B50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A3B50">
        <w:rPr>
          <w:rFonts w:ascii="Arial" w:eastAsia="Times New Roman" w:hAnsi="Arial" w:cs="Arial"/>
          <w:sz w:val="24"/>
          <w:szCs w:val="24"/>
          <w:lang w:eastAsia="ar-SA"/>
        </w:rPr>
        <w:t>Maksimal</w:t>
      </w:r>
      <w:r w:rsidRPr="00920CEF">
        <w:rPr>
          <w:rFonts w:ascii="Arial" w:hAnsi="Arial" w:cs="Arial"/>
        </w:rPr>
        <w:t xml:space="preserve"> taletid for innlegg er tre minutter, for replikk ett minutt.</w:t>
      </w:r>
    </w:p>
    <w:p w14:paraId="23F5597A" w14:textId="77777777" w:rsidR="00752C96" w:rsidRPr="00920CEF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lastRenderedPageBreak/>
        <w:t>6.</w:t>
      </w:r>
      <w:r w:rsidRPr="00920CEF">
        <w:rPr>
          <w:rFonts w:ascii="Arial" w:hAnsi="Arial" w:cs="Arial"/>
        </w:rPr>
        <w:tab/>
        <w:t>Forslag må leveres skriftlig og være undertegnet med forslagstillers navn og nummer. Nye forslag kan ikke stilles i en sak etter at strek er satt.</w:t>
      </w:r>
    </w:p>
    <w:p w14:paraId="167659A4" w14:textId="55B5FD41" w:rsidR="00752C96" w:rsidRDefault="00752C96" w:rsidP="00752C96">
      <w:pPr>
        <w:ind w:left="2118" w:hanging="708"/>
        <w:rPr>
          <w:rFonts w:ascii="Arial" w:hAnsi="Arial" w:cs="Arial"/>
        </w:rPr>
      </w:pPr>
      <w:r w:rsidRPr="00920CEF">
        <w:rPr>
          <w:rFonts w:ascii="Arial" w:hAnsi="Arial" w:cs="Arial"/>
        </w:rPr>
        <w:t>7.</w:t>
      </w:r>
      <w:r w:rsidRPr="00920CEF">
        <w:rPr>
          <w:rFonts w:ascii="Arial" w:hAnsi="Arial" w:cs="Arial"/>
        </w:rPr>
        <w:tab/>
        <w:t>Vedtak skjer med alminnelig flertall i saker der ikke annet er bestemt i vedtektene.</w:t>
      </w:r>
      <w:r w:rsidR="00DA3B50" w:rsidRPr="00DA3B50">
        <w:rPr>
          <w:rFonts w:ascii="Arial" w:hAnsi="Arial"/>
        </w:rPr>
        <w:t xml:space="preserve"> </w:t>
      </w:r>
      <w:r w:rsidR="00DA3B50" w:rsidRPr="00BF67C5">
        <w:rPr>
          <w:rFonts w:ascii="Arial" w:hAnsi="Arial"/>
        </w:rPr>
        <w:t xml:space="preserve">Ved valg av leder kreves stemmer fra mer enn halvparten av de stemmeberettigede (absolutt flertall). </w:t>
      </w:r>
      <w:r w:rsidR="00DA3B50" w:rsidRPr="00BF67C5">
        <w:rPr>
          <w:rFonts w:ascii="Arial" w:hAnsi="Arial"/>
        </w:rPr>
        <w:cr/>
      </w:r>
    </w:p>
    <w:p w14:paraId="095426C8" w14:textId="6CA71158" w:rsidR="00DA3B50" w:rsidRDefault="00DA3B50" w:rsidP="00DA3B50">
      <w:pPr>
        <w:ind w:left="2118" w:hanging="708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Valgprosedyre</w:t>
      </w:r>
      <w:r>
        <w:rPr>
          <w:rFonts w:ascii="Arial" w:hAnsi="Arial" w:cs="Arial"/>
        </w:rPr>
        <w:tab/>
      </w:r>
    </w:p>
    <w:p w14:paraId="31CD36A3" w14:textId="4381C2C4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 xml:space="preserve">Når ikke annet er bestemt, foreslår møtelederen voteringsrekkefølgen. </w:t>
      </w:r>
    </w:p>
    <w:p w14:paraId="46E5682C" w14:textId="4E1887AD" w:rsidR="00DA3B50" w:rsidRDefault="00DA3B50" w:rsidP="00DA3B50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20CEF">
        <w:rPr>
          <w:rFonts w:ascii="Arial" w:hAnsi="Arial" w:cs="Arial"/>
        </w:rPr>
        <w:t>Hvis ikke annet er/blir bestemt, skjer votering ved fremvisning av stemmetegn.</w:t>
      </w:r>
      <w:r>
        <w:rPr>
          <w:rFonts w:ascii="Arial" w:hAnsi="Arial" w:cs="Arial"/>
        </w:rPr>
        <w:t xml:space="preserve"> </w:t>
      </w:r>
    </w:p>
    <w:p w14:paraId="3AF28C06" w14:textId="77777777" w:rsidR="00F4599B" w:rsidRDefault="00DA3B50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BF67C5">
        <w:rPr>
          <w:rFonts w:ascii="Arial" w:hAnsi="Arial"/>
        </w:rPr>
        <w:t>Valg skal være skriftlige hvis det er flere kandidater til samme verv eller en stemmeberettiget ber om det.</w:t>
      </w:r>
      <w:r w:rsidR="00F4599B">
        <w:rPr>
          <w:rFonts w:ascii="Arial" w:hAnsi="Arial"/>
        </w:rPr>
        <w:t xml:space="preserve"> </w:t>
      </w:r>
      <w:r>
        <w:rPr>
          <w:rFonts w:ascii="Arial" w:hAnsi="Arial" w:cs="Arial"/>
        </w:rPr>
        <w:t>Valg av leder skal alltid foregå skriftlig, selv med kun en kandidat.</w:t>
      </w:r>
    </w:p>
    <w:p w14:paraId="2A7EB4BA" w14:textId="2FDCC20D" w:rsidR="00DA3B50" w:rsidRDefault="00F4599B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Ved valg av leder</w:t>
      </w:r>
      <w:r w:rsidR="00DA3B50">
        <w:rPr>
          <w:rFonts w:ascii="Arial" w:hAnsi="Arial" w:cs="Arial"/>
        </w:rPr>
        <w:t xml:space="preserve"> kreve</w:t>
      </w:r>
      <w:r>
        <w:rPr>
          <w:rFonts w:ascii="Arial" w:hAnsi="Arial" w:cs="Arial"/>
        </w:rPr>
        <w:t>s</w:t>
      </w:r>
      <w:r w:rsidR="00DA3B50">
        <w:rPr>
          <w:rFonts w:ascii="Arial" w:hAnsi="Arial" w:cs="Arial"/>
        </w:rPr>
        <w:t xml:space="preserve"> mer enn halvparten av stemmene. </w:t>
      </w:r>
    </w:p>
    <w:p w14:paraId="430D333B" w14:textId="6706C344" w:rsidR="006A087C" w:rsidRPr="00752C96" w:rsidRDefault="006A087C" w:rsidP="00F4599B">
      <w:pPr>
        <w:ind w:left="2832" w:hanging="714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 xml:space="preserve">Valgprosedyren i sin helhet fremlegges av møteleder i forkant av valg. </w:t>
      </w:r>
      <w:bookmarkStart w:id="0" w:name="_GoBack"/>
      <w:bookmarkEnd w:id="0"/>
    </w:p>
    <w:p w14:paraId="75598062" w14:textId="5B11616A" w:rsidR="00F87010" w:rsidRPr="00920CEF" w:rsidRDefault="00F87010" w:rsidP="00F87010">
      <w:pPr>
        <w:rPr>
          <w:rFonts w:ascii="Arial" w:hAnsi="Arial" w:cs="Arial"/>
        </w:rPr>
      </w:pPr>
    </w:p>
    <w:p w14:paraId="208EBE2A" w14:textId="6BB6118E" w:rsidR="00D650F2" w:rsidRDefault="00D650F2" w:rsidP="00D650F2">
      <w:pPr>
        <w:rPr>
          <w:rFonts w:ascii="Arial" w:hAnsi="Arial" w:cs="Arial"/>
          <w:i/>
        </w:rPr>
      </w:pPr>
    </w:p>
    <w:p w14:paraId="552672DA" w14:textId="126868B9" w:rsidR="00752C96" w:rsidRPr="00DA3B50" w:rsidRDefault="00752C96" w:rsidP="00DA3B50">
      <w:pPr>
        <w:rPr>
          <w:rFonts w:ascii="Arial" w:hAnsi="Arial" w:cs="Arial"/>
          <w:i/>
        </w:rPr>
      </w:pPr>
    </w:p>
    <w:p w14:paraId="60AAE1EB" w14:textId="50522DF7" w:rsidR="00D650F2" w:rsidRDefault="00D650F2" w:rsidP="00D650F2">
      <w:pPr>
        <w:rPr>
          <w:rFonts w:ascii="Arial" w:hAnsi="Arial" w:cs="Arial"/>
          <w:i/>
        </w:rPr>
      </w:pPr>
    </w:p>
    <w:p w14:paraId="7BBA4C25" w14:textId="321D2BD4" w:rsidR="00D650F2" w:rsidRDefault="00D650F2" w:rsidP="00D650F2">
      <w:pPr>
        <w:rPr>
          <w:rFonts w:ascii="Arial" w:hAnsi="Arial" w:cs="Arial"/>
          <w:i/>
        </w:rPr>
      </w:pPr>
    </w:p>
    <w:p w14:paraId="242726B4" w14:textId="493E2A9D" w:rsidR="00D650F2" w:rsidRDefault="00D650F2" w:rsidP="00D650F2">
      <w:pPr>
        <w:rPr>
          <w:rFonts w:ascii="Arial" w:hAnsi="Arial" w:cs="Arial"/>
          <w:i/>
        </w:rPr>
      </w:pPr>
    </w:p>
    <w:p w14:paraId="3B42C6D1" w14:textId="4A863E33" w:rsidR="00D650F2" w:rsidRPr="00D650F2" w:rsidRDefault="00752C96" w:rsidP="00D452A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4D0CCCF6" w14:textId="77777777" w:rsidR="00017A30" w:rsidRPr="00920CEF" w:rsidRDefault="00017A30" w:rsidP="00D452A7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lastRenderedPageBreak/>
        <w:t>SAK 2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KONSTITUERING</w:t>
      </w:r>
    </w:p>
    <w:p w14:paraId="4688B4AF" w14:textId="6C5847D6" w:rsidR="00351F6D" w:rsidRPr="00351F6D" w:rsidRDefault="004F078C" w:rsidP="00351F6D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2</w:t>
      </w:r>
      <w:r w:rsidR="00E644B6" w:rsidRPr="00920CEF">
        <w:rPr>
          <w:sz w:val="22"/>
          <w:szCs w:val="22"/>
        </w:rPr>
        <w:t xml:space="preserve"> a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E644B6" w:rsidRPr="00920CEF">
        <w:rPr>
          <w:sz w:val="22"/>
          <w:szCs w:val="22"/>
        </w:rPr>
        <w:t>alg av møteleder</w:t>
      </w:r>
      <w:r w:rsidR="00351F6D">
        <w:rPr>
          <w:sz w:val="22"/>
          <w:szCs w:val="22"/>
        </w:rPr>
        <w:br/>
      </w:r>
    </w:p>
    <w:p w14:paraId="763CA657" w14:textId="20D28ECF" w:rsidR="00F050C2" w:rsidRDefault="00DA3B50" w:rsidP="004C255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4DF7F43E" w14:textId="2885E59A" w:rsidR="002D29B4" w:rsidRPr="006E1AD0" w:rsidRDefault="006E1AD0" w:rsidP="004C2559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Legges frem under </w:t>
      </w:r>
      <w:r w:rsidR="00E7378F">
        <w:rPr>
          <w:rFonts w:ascii="Arial" w:hAnsi="Arial" w:cs="Arial"/>
          <w:i/>
        </w:rPr>
        <w:t>årsmøtet</w:t>
      </w:r>
      <w:r>
        <w:rPr>
          <w:rFonts w:ascii="Arial" w:hAnsi="Arial" w:cs="Arial"/>
          <w:i/>
        </w:rPr>
        <w:t xml:space="preserve">. </w:t>
      </w:r>
      <w:r w:rsidR="004C2559" w:rsidRPr="006E1AD0">
        <w:rPr>
          <w:rFonts w:ascii="Arial" w:hAnsi="Arial" w:cs="Arial"/>
          <w:i/>
        </w:rPr>
        <w:t xml:space="preserve"> </w:t>
      </w:r>
      <w:r w:rsidR="00351F6D" w:rsidRPr="006E1AD0">
        <w:rPr>
          <w:rFonts w:ascii="Arial" w:hAnsi="Arial" w:cs="Arial"/>
          <w:i/>
        </w:rPr>
        <w:br/>
      </w:r>
    </w:p>
    <w:p w14:paraId="3C61DEC4" w14:textId="7D049519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  <w:i/>
        </w:rPr>
        <w:tab/>
      </w:r>
      <w:r w:rsidRPr="00920CEF">
        <w:rPr>
          <w:rFonts w:ascii="Arial" w:hAnsi="Arial" w:cs="Arial"/>
          <w:i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Pr="00920CEF">
        <w:rPr>
          <w:rFonts w:ascii="Arial" w:hAnsi="Arial" w:cs="Arial"/>
          <w:bCs/>
        </w:rPr>
        <w:t>orslag til vedtak:</w:t>
      </w:r>
    </w:p>
    <w:p w14:paraId="11ABE2CB" w14:textId="0D79E298" w:rsidR="00017A30" w:rsidRPr="00920CEF" w:rsidRDefault="00017A30" w:rsidP="00017A30">
      <w:pPr>
        <w:rPr>
          <w:rFonts w:ascii="Arial" w:hAnsi="Arial" w:cs="Arial"/>
          <w:i/>
        </w:rPr>
      </w:pP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Cs/>
        </w:rPr>
        <w:tab/>
      </w:r>
      <w:r w:rsidRPr="00920CEF">
        <w:rPr>
          <w:rFonts w:ascii="Arial" w:hAnsi="Arial" w:cs="Arial"/>
          <w:i/>
        </w:rPr>
        <w:t>Forslaget godkjennes</w:t>
      </w:r>
      <w:r w:rsidR="004F078C">
        <w:rPr>
          <w:rFonts w:ascii="Arial" w:hAnsi="Arial" w:cs="Arial"/>
          <w:i/>
        </w:rPr>
        <w:t xml:space="preserve">. </w:t>
      </w:r>
    </w:p>
    <w:p w14:paraId="0A283435" w14:textId="77777777" w:rsidR="00017A30" w:rsidRPr="00920CEF" w:rsidRDefault="00017A30" w:rsidP="00017A30">
      <w:pPr>
        <w:rPr>
          <w:rFonts w:ascii="Arial" w:hAnsi="Arial" w:cs="Arial"/>
          <w:iCs/>
        </w:rPr>
      </w:pPr>
    </w:p>
    <w:p w14:paraId="43677A0B" w14:textId="77777777" w:rsidR="00017A30" w:rsidRPr="00920CEF" w:rsidRDefault="00E644B6" w:rsidP="00B75AB2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b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9C1398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>alg av møtesekretær</w:t>
      </w:r>
    </w:p>
    <w:p w14:paraId="73C1D8F3" w14:textId="77777777" w:rsidR="00B75AB2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41F90320" w14:textId="1CF8F21A" w:rsidR="00F050C2" w:rsidRDefault="00E7378F" w:rsidP="00F050C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99C27FD" w14:textId="02030960" w:rsidR="008F2F11" w:rsidRPr="004C2559" w:rsidRDefault="00017A30" w:rsidP="004C2559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E7378F">
        <w:rPr>
          <w:rFonts w:ascii="Arial" w:hAnsi="Arial" w:cs="Arial"/>
          <w:i/>
        </w:rPr>
        <w:t>Legges frem under årsmøtet</w:t>
      </w:r>
      <w:r w:rsidR="00351F6D">
        <w:rPr>
          <w:rFonts w:ascii="Arial" w:hAnsi="Arial" w:cs="Arial"/>
          <w:i/>
        </w:rPr>
        <w:br/>
      </w:r>
    </w:p>
    <w:p w14:paraId="3DE2B31A" w14:textId="56ECDF35" w:rsidR="00F050C2" w:rsidRPr="00920CEF" w:rsidRDefault="00F050C2" w:rsidP="00F050C2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Det nasjonale styret i Ungdiabetes sitt f</w:t>
      </w:r>
      <w:r w:rsidRPr="00920CEF">
        <w:rPr>
          <w:rFonts w:ascii="Arial" w:hAnsi="Arial" w:cs="Arial"/>
          <w:bCs/>
        </w:rPr>
        <w:t>orslag til vedtak:</w:t>
      </w:r>
    </w:p>
    <w:p w14:paraId="22E0CE33" w14:textId="77777777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</w:p>
    <w:p w14:paraId="25534648" w14:textId="77777777" w:rsidR="00017A30" w:rsidRPr="00920CEF" w:rsidRDefault="00017A30" w:rsidP="00017A30">
      <w:pPr>
        <w:rPr>
          <w:rFonts w:ascii="Arial" w:hAnsi="Arial" w:cs="Arial"/>
        </w:rPr>
      </w:pPr>
    </w:p>
    <w:p w14:paraId="06BC0423" w14:textId="555985C8" w:rsidR="00017A30" w:rsidRPr="00920CEF" w:rsidRDefault="00E644B6" w:rsidP="00D33BAF">
      <w:pPr>
        <w:pStyle w:val="Overskrift2"/>
        <w:ind w:left="1416" w:hanging="1416"/>
        <w:rPr>
          <w:sz w:val="22"/>
          <w:szCs w:val="22"/>
        </w:rPr>
      </w:pPr>
      <w:r w:rsidRPr="00920CEF">
        <w:rPr>
          <w:sz w:val="22"/>
          <w:szCs w:val="22"/>
        </w:rPr>
        <w:t>2 c</w:t>
      </w:r>
      <w:r w:rsidR="00B75AB2" w:rsidRPr="00920CEF">
        <w:rPr>
          <w:sz w:val="22"/>
          <w:szCs w:val="22"/>
        </w:rPr>
        <w:t>)</w:t>
      </w:r>
      <w:r w:rsidR="00B75AB2" w:rsidRPr="00920CE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Pr="00920CEF">
        <w:rPr>
          <w:sz w:val="22"/>
          <w:szCs w:val="22"/>
        </w:rPr>
        <w:t>alg av to stemmeberettigede som skal undertegne protokollen sammen med møtelederen og sekretæren</w:t>
      </w:r>
    </w:p>
    <w:p w14:paraId="75F76D3B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96F29F7" w14:textId="3F7C31EE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 </w:t>
      </w:r>
    </w:p>
    <w:p w14:paraId="30266B51" w14:textId="6733B6E7" w:rsidR="00017A30" w:rsidRPr="00920CEF" w:rsidRDefault="00F050C2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Legges frem under generalforsamlingen. </w:t>
      </w:r>
    </w:p>
    <w:p w14:paraId="4CEFD811" w14:textId="77777777" w:rsidR="00017A30" w:rsidRPr="00920CEF" w:rsidRDefault="00017A30" w:rsidP="00017A30">
      <w:pPr>
        <w:rPr>
          <w:rFonts w:ascii="Arial" w:hAnsi="Arial" w:cs="Arial"/>
        </w:rPr>
      </w:pPr>
    </w:p>
    <w:p w14:paraId="2840F59E" w14:textId="02498E6D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5F1B8863" w14:textId="59A79444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3E4C1D93" w14:textId="77777777" w:rsidR="00017A30" w:rsidRPr="00920CEF" w:rsidRDefault="00017A30" w:rsidP="00017A30">
      <w:pPr>
        <w:rPr>
          <w:rFonts w:ascii="Arial" w:hAnsi="Arial" w:cs="Arial"/>
        </w:rPr>
      </w:pPr>
    </w:p>
    <w:p w14:paraId="0917618E" w14:textId="133C94A2" w:rsidR="00017A30" w:rsidRPr="00920CEF" w:rsidRDefault="00E644B6" w:rsidP="005E173A">
      <w:pPr>
        <w:pStyle w:val="Overskrift2"/>
        <w:rPr>
          <w:sz w:val="22"/>
          <w:szCs w:val="22"/>
        </w:rPr>
      </w:pPr>
      <w:r w:rsidRPr="00920CEF">
        <w:rPr>
          <w:sz w:val="22"/>
          <w:szCs w:val="22"/>
        </w:rPr>
        <w:t>2 d</w:t>
      </w:r>
      <w:r w:rsidR="005E173A" w:rsidRPr="00920CEF">
        <w:rPr>
          <w:sz w:val="22"/>
          <w:szCs w:val="22"/>
        </w:rPr>
        <w:t>)</w:t>
      </w:r>
      <w:r w:rsidR="0009012D">
        <w:rPr>
          <w:sz w:val="22"/>
          <w:szCs w:val="22"/>
        </w:rPr>
        <w:tab/>
      </w:r>
      <w:r w:rsidR="00D33BAF">
        <w:rPr>
          <w:sz w:val="22"/>
          <w:szCs w:val="22"/>
        </w:rPr>
        <w:tab/>
      </w:r>
      <w:r w:rsidR="00017A30" w:rsidRPr="00920CEF">
        <w:rPr>
          <w:sz w:val="22"/>
          <w:szCs w:val="22"/>
        </w:rPr>
        <w:t>V</w:t>
      </w:r>
      <w:r w:rsidR="00C06B37">
        <w:rPr>
          <w:sz w:val="22"/>
          <w:szCs w:val="22"/>
        </w:rPr>
        <w:t>alg av tellekorps på tre</w:t>
      </w:r>
      <w:r w:rsidRPr="00920CEF">
        <w:rPr>
          <w:sz w:val="22"/>
          <w:szCs w:val="22"/>
        </w:rPr>
        <w:t xml:space="preserve"> medlemmer</w:t>
      </w:r>
    </w:p>
    <w:p w14:paraId="61062D32" w14:textId="77777777" w:rsidR="005E173A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0CF68DAD" w14:textId="05C34B46" w:rsidR="00F050C2" w:rsidRDefault="00E7378F" w:rsidP="005E173A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forslag:</w:t>
      </w:r>
    </w:p>
    <w:p w14:paraId="4500C23D" w14:textId="030918BB" w:rsidR="00017A30" w:rsidRPr="00F050C2" w:rsidRDefault="00F050C2" w:rsidP="005E173A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Legges frem under generalforsamlingen. </w:t>
      </w:r>
    </w:p>
    <w:p w14:paraId="4928674A" w14:textId="77777777" w:rsidR="009C5745" w:rsidRPr="00920CEF" w:rsidRDefault="009C5745" w:rsidP="00017A30">
      <w:pPr>
        <w:rPr>
          <w:rFonts w:ascii="Arial" w:hAnsi="Arial" w:cs="Arial"/>
        </w:rPr>
      </w:pPr>
    </w:p>
    <w:p w14:paraId="2E0F6683" w14:textId="4083BDC4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lastRenderedPageBreak/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</w:rPr>
        <w:t>Styrets</w:t>
      </w:r>
      <w:r w:rsidR="00F050C2">
        <w:rPr>
          <w:rFonts w:ascii="Arial" w:hAnsi="Arial" w:cs="Arial"/>
        </w:rPr>
        <w:t xml:space="preserve"> f</w:t>
      </w:r>
      <w:r w:rsidR="00F050C2" w:rsidRPr="00920CEF">
        <w:rPr>
          <w:rFonts w:ascii="Arial" w:hAnsi="Arial" w:cs="Arial"/>
          <w:bCs/>
        </w:rPr>
        <w:t>orslag til vedtak:</w:t>
      </w:r>
    </w:p>
    <w:p w14:paraId="1FDC8742" w14:textId="1F6027D2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Forslaget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6A3DB662" w14:textId="77777777" w:rsidR="005E173A" w:rsidRPr="00920CEF" w:rsidRDefault="005E173A" w:rsidP="00017A30">
      <w:pPr>
        <w:rPr>
          <w:rFonts w:ascii="Arial" w:hAnsi="Arial" w:cs="Arial"/>
          <w:i/>
          <w:iCs/>
        </w:rPr>
      </w:pPr>
    </w:p>
    <w:p w14:paraId="5C8AAB69" w14:textId="77777777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3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>GODKJENNING AV DAGSORDEN</w:t>
      </w:r>
    </w:p>
    <w:p w14:paraId="4EDEC4DE" w14:textId="77777777" w:rsidR="005E173A" w:rsidRPr="00920CEF" w:rsidRDefault="005E173A" w:rsidP="008F2F11">
      <w:pPr>
        <w:pStyle w:val="Tittel"/>
        <w:ind w:left="708" w:firstLine="708"/>
        <w:jc w:val="left"/>
        <w:rPr>
          <w:b w:val="0"/>
          <w:bCs/>
          <w:sz w:val="22"/>
          <w:szCs w:val="22"/>
        </w:rPr>
      </w:pPr>
    </w:p>
    <w:p w14:paraId="53335DCD" w14:textId="29219728" w:rsidR="00017A30" w:rsidRPr="00920CEF" w:rsidRDefault="00E7378F" w:rsidP="008F2F11">
      <w:pPr>
        <w:pStyle w:val="Tittel"/>
        <w:ind w:left="708" w:firstLine="708"/>
        <w:jc w:val="left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Styrets</w:t>
      </w:r>
      <w:r w:rsidR="00017A30" w:rsidRPr="00920CEF">
        <w:rPr>
          <w:b w:val="0"/>
          <w:sz w:val="22"/>
          <w:szCs w:val="22"/>
        </w:rPr>
        <w:t xml:space="preserve"> forslag til dagsorden:</w:t>
      </w:r>
    </w:p>
    <w:p w14:paraId="74A2638D" w14:textId="77777777" w:rsidR="00017A30" w:rsidRPr="00920CEF" w:rsidRDefault="00017A30" w:rsidP="00017A30">
      <w:pPr>
        <w:pStyle w:val="Tittel"/>
        <w:jc w:val="left"/>
        <w:rPr>
          <w:b w:val="0"/>
          <w:sz w:val="22"/>
          <w:szCs w:val="22"/>
        </w:rPr>
      </w:pPr>
    </w:p>
    <w:p w14:paraId="14D20F83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ÅPNING</w:t>
      </w:r>
    </w:p>
    <w:p w14:paraId="59A9CEA8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1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Opprop</w:t>
      </w:r>
    </w:p>
    <w:p w14:paraId="6269FA77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2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Konstituering</w:t>
      </w:r>
    </w:p>
    <w:p w14:paraId="16BA959A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møteleder</w:t>
      </w:r>
    </w:p>
    <w:p w14:paraId="0F09FDC7" w14:textId="77777777" w:rsidR="00017A30" w:rsidRPr="00920CEF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møtesekretær</w:t>
      </w:r>
    </w:p>
    <w:p w14:paraId="4E3D5A2A" w14:textId="77777777" w:rsidR="0009012D" w:rsidRDefault="00017A30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 w:rsidRPr="00920CEF">
        <w:rPr>
          <w:rFonts w:ascii="Arial" w:hAnsi="Arial" w:cs="Arial"/>
        </w:rPr>
        <w:t>Valg av to stemmeb</w:t>
      </w:r>
      <w:r w:rsidR="0009012D">
        <w:rPr>
          <w:rFonts w:ascii="Arial" w:hAnsi="Arial" w:cs="Arial"/>
        </w:rPr>
        <w:t>erettigede utsendinger som skal</w:t>
      </w:r>
    </w:p>
    <w:p w14:paraId="0D59840D" w14:textId="4E81378F" w:rsidR="00017A30" w:rsidRPr="0009012D" w:rsidRDefault="00017A30" w:rsidP="0009012D">
      <w:pPr>
        <w:spacing w:after="0" w:line="240" w:lineRule="auto"/>
        <w:ind w:left="3261"/>
        <w:rPr>
          <w:rFonts w:ascii="Arial" w:hAnsi="Arial" w:cs="Arial"/>
        </w:rPr>
      </w:pPr>
      <w:r w:rsidRPr="0009012D">
        <w:rPr>
          <w:rFonts w:ascii="Arial" w:hAnsi="Arial" w:cs="Arial"/>
        </w:rPr>
        <w:t>undertegne protokollen sammen med møtelederen og sekretæren</w:t>
      </w:r>
    </w:p>
    <w:p w14:paraId="3E2BA883" w14:textId="1D161A99" w:rsidR="00017A30" w:rsidRPr="00920CEF" w:rsidRDefault="00C06B37" w:rsidP="0009012D">
      <w:pPr>
        <w:numPr>
          <w:ilvl w:val="0"/>
          <w:numId w:val="2"/>
        </w:numPr>
        <w:tabs>
          <w:tab w:val="clear" w:pos="3552"/>
          <w:tab w:val="num" w:pos="326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Valg av tellekorps på tre</w:t>
      </w:r>
      <w:r w:rsidR="00017A30" w:rsidRPr="00920CEF">
        <w:rPr>
          <w:rFonts w:ascii="Arial" w:hAnsi="Arial" w:cs="Arial"/>
        </w:rPr>
        <w:t xml:space="preserve"> medlemmer</w:t>
      </w:r>
    </w:p>
    <w:p w14:paraId="2BEC6F80" w14:textId="77777777" w:rsidR="00017A30" w:rsidRPr="00920CEF" w:rsidRDefault="00017A30" w:rsidP="00017A30">
      <w:pPr>
        <w:rPr>
          <w:rFonts w:ascii="Arial" w:hAnsi="Arial" w:cs="Arial"/>
        </w:rPr>
      </w:pPr>
    </w:p>
    <w:p w14:paraId="287E4709" w14:textId="77777777" w:rsidR="00017A30" w:rsidRPr="00920CEF" w:rsidRDefault="00017A30" w:rsidP="008F2F11">
      <w:pPr>
        <w:pStyle w:val="Overskrift2"/>
        <w:ind w:left="708" w:firstLine="708"/>
        <w:rPr>
          <w:b w:val="0"/>
          <w:i w:val="0"/>
          <w:sz w:val="22"/>
          <w:szCs w:val="22"/>
        </w:rPr>
      </w:pPr>
      <w:r w:rsidRPr="00920CEF">
        <w:rPr>
          <w:b w:val="0"/>
          <w:i w:val="0"/>
          <w:sz w:val="22"/>
          <w:szCs w:val="22"/>
        </w:rPr>
        <w:t>SAK 3</w:t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sz w:val="22"/>
          <w:szCs w:val="22"/>
        </w:rPr>
        <w:tab/>
      </w:r>
      <w:r w:rsidRPr="00920CEF">
        <w:rPr>
          <w:b w:val="0"/>
          <w:i w:val="0"/>
          <w:sz w:val="22"/>
          <w:szCs w:val="22"/>
        </w:rPr>
        <w:t>Godkjenning av dagsorden</w:t>
      </w:r>
    </w:p>
    <w:p w14:paraId="0F77ED54" w14:textId="08B0AE94" w:rsidR="008F2F11" w:rsidRPr="00920CEF" w:rsidRDefault="002D29B4" w:rsidP="008F2F11">
      <w:pPr>
        <w:ind w:left="1416"/>
        <w:rPr>
          <w:rFonts w:ascii="Arial" w:hAnsi="Arial" w:cs="Arial"/>
        </w:rPr>
      </w:pPr>
      <w:r w:rsidRPr="00920CEF">
        <w:rPr>
          <w:rFonts w:ascii="Arial" w:hAnsi="Arial" w:cs="Arial"/>
        </w:rPr>
        <w:br/>
      </w:r>
      <w:r w:rsidR="00017A30" w:rsidRPr="00920CEF">
        <w:rPr>
          <w:rFonts w:ascii="Arial" w:hAnsi="Arial" w:cs="Arial"/>
        </w:rPr>
        <w:t>SAK 4</w:t>
      </w:r>
      <w:r w:rsidR="00017A30" w:rsidRPr="00920CEF">
        <w:rPr>
          <w:rFonts w:ascii="Arial" w:hAnsi="Arial" w:cs="Arial"/>
        </w:rPr>
        <w:tab/>
      </w:r>
      <w:r w:rsidR="00017A30" w:rsidRPr="00920CEF">
        <w:rPr>
          <w:rFonts w:ascii="Arial" w:hAnsi="Arial" w:cs="Arial"/>
        </w:rPr>
        <w:tab/>
        <w:t xml:space="preserve">Årsberetning </w:t>
      </w:r>
    </w:p>
    <w:p w14:paraId="06D866D1" w14:textId="2BEF0083" w:rsidR="00017A30" w:rsidRPr="00920CEF" w:rsidRDefault="008B66D3" w:rsidP="008F2F11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SAK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Regnskap </w:t>
      </w:r>
    </w:p>
    <w:p w14:paraId="36ED155A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6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Innkomne saker</w:t>
      </w:r>
    </w:p>
    <w:p w14:paraId="4058E4BA" w14:textId="0AF377D6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7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 xml:space="preserve">Handlingsplan </w:t>
      </w:r>
    </w:p>
    <w:p w14:paraId="479C39E2" w14:textId="418C7F76" w:rsidR="00017A30" w:rsidRPr="00920CEF" w:rsidRDefault="00017A30" w:rsidP="0004351D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8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Budsjett</w:t>
      </w:r>
    </w:p>
    <w:p w14:paraId="4F657662" w14:textId="77777777" w:rsidR="00017A30" w:rsidRPr="00920CEF" w:rsidRDefault="00017A30" w:rsidP="008F2F11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SAK 9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</w:t>
      </w:r>
    </w:p>
    <w:p w14:paraId="027B5AEF" w14:textId="4EA25365" w:rsidR="00017A30" w:rsidRPr="00920CEF" w:rsidRDefault="00017A30" w:rsidP="0004351D">
      <w:pPr>
        <w:ind w:left="-142"/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a)</w:t>
      </w:r>
      <w:r w:rsidRPr="00920CEF">
        <w:rPr>
          <w:rFonts w:ascii="Arial" w:hAnsi="Arial" w:cs="Arial"/>
        </w:rPr>
        <w:tab/>
        <w:t>Valgprosedyre</w:t>
      </w:r>
    </w:p>
    <w:p w14:paraId="515C2152" w14:textId="556431E8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b)</w:t>
      </w:r>
      <w:r w:rsidRPr="00920CEF">
        <w:rPr>
          <w:rFonts w:ascii="Arial" w:hAnsi="Arial" w:cs="Arial"/>
        </w:rPr>
        <w:tab/>
        <w:t>Valg av leder</w:t>
      </w:r>
    </w:p>
    <w:p w14:paraId="32C14DF3" w14:textId="536DEA4D" w:rsidR="00017A30" w:rsidRDefault="004B1A72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c)</w:t>
      </w:r>
      <w:r w:rsidRPr="00920CEF">
        <w:rPr>
          <w:rFonts w:ascii="Arial" w:hAnsi="Arial" w:cs="Arial"/>
        </w:rPr>
        <w:tab/>
        <w:t>Valg av</w:t>
      </w:r>
      <w:r w:rsidR="00017A30" w:rsidRPr="00920CEF">
        <w:rPr>
          <w:rFonts w:ascii="Arial" w:hAnsi="Arial" w:cs="Arial"/>
        </w:rPr>
        <w:t xml:space="preserve"> styremedlemmer</w:t>
      </w:r>
      <w:r w:rsidR="0007074D" w:rsidRPr="00920CEF">
        <w:rPr>
          <w:rFonts w:ascii="Arial" w:hAnsi="Arial" w:cs="Arial"/>
        </w:rPr>
        <w:t xml:space="preserve"> </w:t>
      </w:r>
    </w:p>
    <w:p w14:paraId="3AC27C4A" w14:textId="1FDA446F" w:rsidR="00E7378F" w:rsidRPr="00E7378F" w:rsidRDefault="00E7378F" w:rsidP="00E7378F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E7378F">
        <w:rPr>
          <w:rFonts w:ascii="Arial" w:hAnsi="Arial" w:cs="Arial"/>
        </w:rPr>
        <w:t>c)</w:t>
      </w:r>
      <w:r w:rsidRPr="00E7378F">
        <w:rPr>
          <w:rFonts w:ascii="Arial" w:hAnsi="Arial" w:cs="Arial"/>
        </w:rPr>
        <w:tab/>
        <w:t>Valg av varamedlemmer</w:t>
      </w:r>
    </w:p>
    <w:p w14:paraId="3CD832A0" w14:textId="78E094A0" w:rsidR="00017A30" w:rsidRPr="00920CEF" w:rsidRDefault="00017A30" w:rsidP="00017A30">
      <w:pPr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="0004351D">
        <w:rPr>
          <w:rFonts w:ascii="Arial" w:hAnsi="Arial" w:cs="Arial"/>
        </w:rPr>
        <w:tab/>
      </w:r>
      <w:r w:rsidRPr="00920CEF">
        <w:rPr>
          <w:rFonts w:ascii="Arial" w:hAnsi="Arial" w:cs="Arial"/>
        </w:rPr>
        <w:t>e)</w:t>
      </w:r>
      <w:r w:rsidRPr="00920CEF">
        <w:rPr>
          <w:rFonts w:ascii="Arial" w:hAnsi="Arial" w:cs="Arial"/>
        </w:rPr>
        <w:tab/>
        <w:t xml:space="preserve">Valg av valgkomité </w:t>
      </w:r>
    </w:p>
    <w:p w14:paraId="4D1B0BAD" w14:textId="77777777" w:rsidR="00017A30" w:rsidRPr="00920CEF" w:rsidRDefault="00017A30" w:rsidP="00017A30">
      <w:pPr>
        <w:rPr>
          <w:rFonts w:ascii="Arial" w:hAnsi="Arial" w:cs="Arial"/>
        </w:rPr>
      </w:pPr>
    </w:p>
    <w:p w14:paraId="6191CD4D" w14:textId="30F6D274" w:rsidR="00BF67C5" w:rsidRPr="00920CEF" w:rsidRDefault="00017A30" w:rsidP="00BF67C5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</w:rPr>
        <w:t>AVSLUTNING</w:t>
      </w:r>
    </w:p>
    <w:p w14:paraId="303F7E88" w14:textId="1685C885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5E173A" w:rsidRPr="00920CEF">
        <w:rPr>
          <w:rFonts w:ascii="Arial" w:hAnsi="Arial" w:cs="Arial"/>
          <w:bCs/>
        </w:rPr>
        <w:t>:</w:t>
      </w:r>
    </w:p>
    <w:p w14:paraId="0EE5FAF4" w14:textId="59B14C5D" w:rsidR="00017A30" w:rsidRPr="00920CEF" w:rsidRDefault="00017A30" w:rsidP="00017A30">
      <w:pPr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i/>
          <w:iCs/>
        </w:rPr>
        <w:t>Forslag til dagsorden godkjennes</w:t>
      </w:r>
      <w:r w:rsidR="004F078C">
        <w:rPr>
          <w:rFonts w:ascii="Arial" w:hAnsi="Arial" w:cs="Arial"/>
          <w:i/>
          <w:iCs/>
        </w:rPr>
        <w:t xml:space="preserve">. </w:t>
      </w:r>
    </w:p>
    <w:p w14:paraId="005558B1" w14:textId="77777777" w:rsidR="003F2B1C" w:rsidRPr="00920CEF" w:rsidRDefault="003F2B1C" w:rsidP="005E173A">
      <w:pPr>
        <w:pStyle w:val="Overskrift1"/>
      </w:pPr>
    </w:p>
    <w:p w14:paraId="27D92A6C" w14:textId="7B2B9E4F" w:rsidR="00017A30" w:rsidRPr="00920CEF" w:rsidRDefault="00017A30" w:rsidP="005E173A">
      <w:pPr>
        <w:pStyle w:val="Overskrift1"/>
        <w:rPr>
          <w:sz w:val="24"/>
          <w:szCs w:val="24"/>
          <w:u w:val="single"/>
        </w:rPr>
      </w:pPr>
      <w:r w:rsidRPr="00920CEF">
        <w:rPr>
          <w:sz w:val="24"/>
          <w:szCs w:val="24"/>
          <w:u w:val="single"/>
        </w:rPr>
        <w:t>SAK 4</w:t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</w:rPr>
        <w:tab/>
      </w:r>
      <w:r w:rsidRPr="00920CEF">
        <w:rPr>
          <w:sz w:val="24"/>
          <w:szCs w:val="24"/>
          <w:u w:val="single"/>
        </w:rPr>
        <w:t xml:space="preserve">ÅRSBERETNING </w:t>
      </w:r>
    </w:p>
    <w:p w14:paraId="513D4B86" w14:textId="77777777" w:rsidR="006719DB" w:rsidRPr="00920CEF" w:rsidRDefault="006719DB" w:rsidP="00017A30">
      <w:pPr>
        <w:pStyle w:val="Brdtekstinnrykk2"/>
        <w:rPr>
          <w:sz w:val="22"/>
          <w:szCs w:val="22"/>
        </w:rPr>
      </w:pPr>
    </w:p>
    <w:p w14:paraId="378728CD" w14:textId="77777777" w:rsidR="00017A30" w:rsidRPr="00920CEF" w:rsidRDefault="00017A30" w:rsidP="00017A30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57350122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27796C31" w14:textId="77777777" w:rsidR="00017A30" w:rsidRPr="00920CEF" w:rsidRDefault="00017A30" w:rsidP="00017A30">
      <w:pPr>
        <w:pStyle w:val="Brdtekstinnrykk2"/>
        <w:ind w:left="0"/>
        <w:rPr>
          <w:sz w:val="22"/>
          <w:szCs w:val="22"/>
        </w:rPr>
      </w:pPr>
    </w:p>
    <w:p w14:paraId="78384A6C" w14:textId="4A3117B1" w:rsidR="00017A30" w:rsidRPr="00920CEF" w:rsidRDefault="00017A30" w:rsidP="00017A30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Årsberetning</w:t>
      </w:r>
    </w:p>
    <w:p w14:paraId="228BFB09" w14:textId="77777777" w:rsidR="00017A30" w:rsidRPr="00920CEF" w:rsidRDefault="00017A30" w:rsidP="00017A30">
      <w:pPr>
        <w:rPr>
          <w:rFonts w:ascii="Arial" w:hAnsi="Arial" w:cs="Arial"/>
        </w:rPr>
      </w:pPr>
    </w:p>
    <w:p w14:paraId="6F2A4E06" w14:textId="11B2D0FF" w:rsidR="00017A30" w:rsidRPr="00920CEF" w:rsidRDefault="00017A30" w:rsidP="00017A30">
      <w:pPr>
        <w:rPr>
          <w:rFonts w:ascii="Arial" w:hAnsi="Arial" w:cs="Arial"/>
          <w:bCs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>Styrets</w:t>
      </w:r>
      <w:r w:rsidRPr="00920CEF">
        <w:rPr>
          <w:rFonts w:ascii="Arial" w:hAnsi="Arial" w:cs="Arial"/>
          <w:bCs/>
        </w:rPr>
        <w:t xml:space="preserve"> forslag til vedtak</w:t>
      </w:r>
      <w:r w:rsidR="006719DB" w:rsidRPr="00920CEF">
        <w:rPr>
          <w:rFonts w:ascii="Arial" w:hAnsi="Arial" w:cs="Arial"/>
          <w:bCs/>
        </w:rPr>
        <w:t>:</w:t>
      </w:r>
    </w:p>
    <w:p w14:paraId="2181082F" w14:textId="75284E67" w:rsidR="00017A30" w:rsidRPr="00920CEF" w:rsidRDefault="00017A30" w:rsidP="003F2B1C">
      <w:pPr>
        <w:ind w:left="1416"/>
        <w:rPr>
          <w:rFonts w:ascii="Arial" w:hAnsi="Arial" w:cs="Arial"/>
          <w:i/>
          <w:iCs/>
        </w:rPr>
      </w:pPr>
      <w:r w:rsidRPr="00920CEF">
        <w:rPr>
          <w:rFonts w:ascii="Arial" w:hAnsi="Arial" w:cs="Arial"/>
          <w:i/>
          <w:iCs/>
        </w:rPr>
        <w:t>Årsberetning</w:t>
      </w:r>
      <w:r w:rsidR="00E7378F">
        <w:rPr>
          <w:rFonts w:ascii="Arial" w:hAnsi="Arial" w:cs="Arial"/>
          <w:i/>
          <w:iCs/>
        </w:rPr>
        <w:t xml:space="preserve"> for 20xx </w:t>
      </w:r>
      <w:r w:rsidRPr="00920CEF">
        <w:rPr>
          <w:rFonts w:ascii="Arial" w:hAnsi="Arial" w:cs="Arial"/>
          <w:i/>
          <w:iCs/>
        </w:rPr>
        <w:t>godkjennes.</w:t>
      </w:r>
      <w:r w:rsidR="003F2B1C" w:rsidRPr="00920CEF">
        <w:rPr>
          <w:rFonts w:ascii="Arial" w:hAnsi="Arial" w:cs="Arial"/>
          <w:i/>
          <w:iCs/>
        </w:rPr>
        <w:t xml:space="preserve"> </w:t>
      </w:r>
    </w:p>
    <w:p w14:paraId="3DEF5C3B" w14:textId="34C21689" w:rsidR="00BB6915" w:rsidRPr="00E7378F" w:rsidRDefault="00362188" w:rsidP="00BB691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bookmarkStart w:id="1" w:name="_102cjltmetan" w:colFirst="0" w:colLast="0"/>
      <w:bookmarkEnd w:id="1"/>
    </w:p>
    <w:tbl>
      <w:tblPr>
        <w:tblW w:w="147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0"/>
        <w:gridCol w:w="1264"/>
        <w:gridCol w:w="1264"/>
        <w:gridCol w:w="1471"/>
        <w:gridCol w:w="1471"/>
        <w:gridCol w:w="1471"/>
      </w:tblGrid>
      <w:tr w:rsidR="00893690" w:rsidRPr="00920CEF" w14:paraId="679FF6B0" w14:textId="77777777" w:rsidTr="00893690">
        <w:trPr>
          <w:trHeight w:val="170"/>
        </w:trPr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3033" w14:textId="38088582" w:rsidR="00876337" w:rsidRPr="00920CEF" w:rsidRDefault="006719DB" w:rsidP="002C6FAE">
            <w:pPr>
              <w:rPr>
                <w:rFonts w:ascii="Arial" w:hAnsi="Arial" w:cs="Arial"/>
                <w:noProof/>
              </w:rPr>
            </w:pPr>
            <w:r w:rsidRPr="00920CEF">
              <w:rPr>
                <w:rFonts w:ascii="Arial" w:hAnsi="Arial" w:cs="Arial"/>
                <w:b/>
                <w:bCs/>
                <w:u w:val="single"/>
              </w:rPr>
              <w:t xml:space="preserve">SAK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>5</w:t>
            </w:r>
            <w:r w:rsidR="00A229A8" w:rsidRPr="00920CEF">
              <w:rPr>
                <w:rFonts w:ascii="Arial" w:hAnsi="Arial" w:cs="Arial"/>
                <w:b/>
                <w:bCs/>
              </w:rPr>
              <w:tab/>
            </w:r>
            <w:r w:rsidR="00F879A0" w:rsidRPr="00920CEF">
              <w:rPr>
                <w:rFonts w:ascii="Arial" w:hAnsi="Arial" w:cs="Arial"/>
                <w:b/>
                <w:bCs/>
              </w:rPr>
              <w:t xml:space="preserve">         </w:t>
            </w:r>
            <w:r w:rsidR="00893690" w:rsidRPr="00920CEF">
              <w:rPr>
                <w:rFonts w:ascii="Arial" w:hAnsi="Arial" w:cs="Arial"/>
                <w:b/>
                <w:bCs/>
                <w:u w:val="single"/>
              </w:rPr>
              <w:t xml:space="preserve">REGNSKAP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A2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25E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8AB2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B3E4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1AE1" w14:textId="77777777" w:rsidR="00893690" w:rsidRPr="00920CEF" w:rsidRDefault="00893690" w:rsidP="008B49AE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9100D31" w14:textId="4D41AFA5" w:rsidR="00876337" w:rsidRPr="00920CEF" w:rsidRDefault="008E44EA" w:rsidP="00A7071D">
      <w:pPr>
        <w:ind w:left="708" w:firstLine="708"/>
        <w:rPr>
          <w:rFonts w:ascii="Arial" w:hAnsi="Arial" w:cs="Arial"/>
        </w:rPr>
      </w:pPr>
      <w:r w:rsidRPr="00920CEF">
        <w:rPr>
          <w:rFonts w:ascii="Arial" w:hAnsi="Arial" w:cs="Arial"/>
          <w:noProof/>
        </w:rPr>
        <w:t xml:space="preserve">Regnskap for </w:t>
      </w:r>
      <w:r w:rsidR="00E7378F">
        <w:rPr>
          <w:rFonts w:ascii="Arial" w:hAnsi="Arial" w:cs="Arial"/>
          <w:noProof/>
        </w:rPr>
        <w:t>foregående</w:t>
      </w:r>
      <w:r w:rsidRPr="00920CEF">
        <w:rPr>
          <w:rFonts w:ascii="Arial" w:hAnsi="Arial" w:cs="Arial"/>
          <w:noProof/>
        </w:rPr>
        <w:t xml:space="preserve"> periode </w:t>
      </w:r>
      <w:r w:rsidR="00876337" w:rsidRPr="00920CEF">
        <w:rPr>
          <w:rFonts w:ascii="Arial" w:hAnsi="Arial" w:cs="Arial"/>
          <w:noProof/>
        </w:rPr>
        <w:t xml:space="preserve">presenteres på </w:t>
      </w:r>
      <w:r w:rsidR="00E7378F">
        <w:rPr>
          <w:rFonts w:ascii="Arial" w:hAnsi="Arial" w:cs="Arial"/>
          <w:noProof/>
        </w:rPr>
        <w:t>årsmøtet</w:t>
      </w:r>
      <w:r w:rsidR="00876337" w:rsidRPr="00920CEF">
        <w:rPr>
          <w:rFonts w:ascii="Arial" w:hAnsi="Arial" w:cs="Arial"/>
          <w:noProof/>
        </w:rPr>
        <w:t>.</w:t>
      </w:r>
      <w:r w:rsidR="00A7071D" w:rsidRPr="00920CEF">
        <w:rPr>
          <w:rFonts w:ascii="Arial" w:hAnsi="Arial" w:cs="Arial"/>
        </w:rPr>
        <w:t xml:space="preserve"> </w:t>
      </w:r>
    </w:p>
    <w:p w14:paraId="5FCB1513" w14:textId="77777777" w:rsidR="00A7071D" w:rsidRPr="00920CEF" w:rsidRDefault="00A7071D" w:rsidP="00876337">
      <w:pPr>
        <w:ind w:left="708" w:firstLine="708"/>
        <w:rPr>
          <w:rFonts w:ascii="Arial" w:hAnsi="Arial" w:cs="Arial"/>
        </w:rPr>
      </w:pPr>
    </w:p>
    <w:p w14:paraId="37D6F5BB" w14:textId="4B6EDA07" w:rsidR="00893690" w:rsidRPr="00920CEF" w:rsidRDefault="00E7378F" w:rsidP="0087633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Styrets</w:t>
      </w:r>
      <w:r w:rsidR="00893690" w:rsidRPr="00920CEF">
        <w:rPr>
          <w:rFonts w:ascii="Arial" w:hAnsi="Arial" w:cs="Arial"/>
        </w:rPr>
        <w:t xml:space="preserve"> forslag til vedtak</w:t>
      </w:r>
      <w:r w:rsidR="004A54CB" w:rsidRPr="00920CEF">
        <w:rPr>
          <w:rFonts w:ascii="Arial" w:hAnsi="Arial" w:cs="Arial"/>
        </w:rPr>
        <w:t>:</w:t>
      </w:r>
    </w:p>
    <w:p w14:paraId="07214F90" w14:textId="5583C6EE" w:rsidR="00C26C89" w:rsidRDefault="00E7378F" w:rsidP="00C26C89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Regnskap for 20xx godkjennes</w:t>
      </w:r>
      <w:r w:rsidR="00893690" w:rsidRPr="00920CEF">
        <w:rPr>
          <w:rFonts w:ascii="Arial" w:hAnsi="Arial" w:cs="Arial"/>
          <w:i/>
        </w:rPr>
        <w:t xml:space="preserve">. </w:t>
      </w:r>
    </w:p>
    <w:p w14:paraId="57F9E6E8" w14:textId="71B0B04F" w:rsidR="00C17617" w:rsidRPr="00920CEF" w:rsidRDefault="00C17617" w:rsidP="00C17617">
      <w:pPr>
        <w:ind w:left="708" w:firstLine="708"/>
        <w:rPr>
          <w:rFonts w:ascii="Arial" w:hAnsi="Arial" w:cs="Arial"/>
          <w:i/>
        </w:rPr>
      </w:pPr>
    </w:p>
    <w:p w14:paraId="2268BDA6" w14:textId="77777777" w:rsidR="00C17617" w:rsidRPr="00920CEF" w:rsidRDefault="00C17617" w:rsidP="00C17617">
      <w:pPr>
        <w:ind w:left="708" w:firstLine="708"/>
        <w:rPr>
          <w:rFonts w:ascii="Arial" w:hAnsi="Arial" w:cs="Arial"/>
          <w:i/>
        </w:rPr>
      </w:pPr>
    </w:p>
    <w:p w14:paraId="51FA4ED0" w14:textId="77777777" w:rsidR="00893690" w:rsidRPr="00920CEF" w:rsidRDefault="00893690" w:rsidP="0089369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6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INNKOMNE SAKER</w:t>
      </w:r>
    </w:p>
    <w:p w14:paraId="6D01D37A" w14:textId="01B22F78" w:rsidR="00E7378F" w:rsidRPr="00E7378F" w:rsidRDefault="00E7378F" w:rsidP="00E7378F">
      <w:pPr>
        <w:ind w:left="141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Her kommer saker som skal tas opp til behandling, enten på initiativ fra styret eller fra delegatene. Disse skal være sendt inn på forhånd. </w:t>
      </w:r>
      <w:r w:rsidR="00F4599B">
        <w:rPr>
          <w:rFonts w:ascii="Arial" w:hAnsi="Arial" w:cs="Arial"/>
          <w:i/>
        </w:rPr>
        <w:t xml:space="preserve">Sakene nummeres 6a, 6b, 6c osv. </w:t>
      </w:r>
    </w:p>
    <w:p w14:paraId="3DBEA4AD" w14:textId="77777777" w:rsidR="006F52AB" w:rsidRDefault="006F52AB" w:rsidP="002E2FCA">
      <w:pPr>
        <w:rPr>
          <w:rFonts w:ascii="Arial" w:hAnsi="Arial" w:cs="Arial"/>
        </w:rPr>
      </w:pPr>
    </w:p>
    <w:p w14:paraId="7CBA39A5" w14:textId="77777777" w:rsidR="006F52AB" w:rsidRDefault="006F52AB" w:rsidP="002E2FCA">
      <w:pPr>
        <w:rPr>
          <w:rFonts w:ascii="Arial" w:hAnsi="Arial" w:cs="Arial"/>
        </w:rPr>
      </w:pPr>
    </w:p>
    <w:p w14:paraId="7DA8491E" w14:textId="716C5A6B" w:rsidR="002E2FCA" w:rsidRPr="006F52AB" w:rsidRDefault="002E2FCA" w:rsidP="002E2FCA">
      <w:pPr>
        <w:rPr>
          <w:rFonts w:ascii="Arial" w:hAnsi="Arial" w:cs="Arial"/>
          <w:i/>
        </w:rPr>
      </w:pPr>
      <w:r w:rsidRPr="00920CEF">
        <w:rPr>
          <w:rFonts w:ascii="Arial" w:hAnsi="Arial" w:cs="Arial"/>
          <w:b/>
          <w:u w:val="single"/>
        </w:rPr>
        <w:t>SAK 7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HANDLINGSPLAN FOR</w:t>
      </w:r>
      <w:r w:rsidR="00E7378F">
        <w:rPr>
          <w:rFonts w:ascii="Arial" w:hAnsi="Arial" w:cs="Arial"/>
          <w:b/>
          <w:u w:val="single"/>
        </w:rPr>
        <w:t xml:space="preserve"> NESTE ÅR</w:t>
      </w: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</w:r>
    </w:p>
    <w:p w14:paraId="3C0A017B" w14:textId="77777777" w:rsidR="006719DB" w:rsidRPr="00920CEF" w:rsidRDefault="006719DB" w:rsidP="006719DB">
      <w:pPr>
        <w:pStyle w:val="Brdtekstinnrykk2"/>
        <w:rPr>
          <w:sz w:val="22"/>
          <w:szCs w:val="22"/>
        </w:rPr>
      </w:pPr>
      <w:r w:rsidRPr="00920CEF">
        <w:rPr>
          <w:sz w:val="22"/>
          <w:szCs w:val="22"/>
        </w:rPr>
        <w:t>Til grunn for behandlingen ligger følgende dokument:</w:t>
      </w:r>
    </w:p>
    <w:p w14:paraId="66E78FA4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5C7E7D1D" w14:textId="77777777" w:rsidR="006719DB" w:rsidRPr="00920CEF" w:rsidRDefault="006719DB" w:rsidP="006719DB">
      <w:pPr>
        <w:pStyle w:val="Brdtekstinnrykk2"/>
        <w:ind w:left="0"/>
        <w:rPr>
          <w:sz w:val="22"/>
          <w:szCs w:val="22"/>
        </w:rPr>
      </w:pPr>
    </w:p>
    <w:p w14:paraId="7B92A902" w14:textId="5A7FFB2A" w:rsidR="006719DB" w:rsidRPr="00920CEF" w:rsidRDefault="006719DB" w:rsidP="006719DB">
      <w:pPr>
        <w:pStyle w:val="Brdtekstinnrykk2"/>
        <w:numPr>
          <w:ilvl w:val="0"/>
          <w:numId w:val="3"/>
        </w:numPr>
        <w:spacing w:line="360" w:lineRule="auto"/>
        <w:ind w:left="2126" w:hanging="357"/>
        <w:rPr>
          <w:sz w:val="22"/>
          <w:szCs w:val="22"/>
        </w:rPr>
      </w:pPr>
      <w:r w:rsidRPr="00920CEF">
        <w:rPr>
          <w:sz w:val="22"/>
          <w:szCs w:val="22"/>
        </w:rPr>
        <w:t>Ha</w:t>
      </w:r>
      <w:r w:rsidR="00FC01B9" w:rsidRPr="00920CEF">
        <w:rPr>
          <w:sz w:val="22"/>
          <w:szCs w:val="22"/>
        </w:rPr>
        <w:t>nd</w:t>
      </w:r>
      <w:r w:rsidR="008B66D3">
        <w:rPr>
          <w:sz w:val="22"/>
          <w:szCs w:val="22"/>
        </w:rPr>
        <w:t xml:space="preserve">lingsplan for </w:t>
      </w:r>
      <w:r w:rsidR="00E7378F">
        <w:rPr>
          <w:sz w:val="22"/>
          <w:szCs w:val="22"/>
        </w:rPr>
        <w:t>20xx</w:t>
      </w:r>
    </w:p>
    <w:p w14:paraId="446AAC02" w14:textId="77777777" w:rsidR="006719DB" w:rsidRPr="00920CEF" w:rsidRDefault="006719DB" w:rsidP="006719DB">
      <w:pPr>
        <w:pStyle w:val="Brdtekstinnrykk2"/>
        <w:spacing w:line="360" w:lineRule="auto"/>
        <w:ind w:left="2126"/>
        <w:rPr>
          <w:sz w:val="22"/>
          <w:szCs w:val="22"/>
        </w:rPr>
      </w:pPr>
    </w:p>
    <w:p w14:paraId="4B55B359" w14:textId="11625C97" w:rsidR="002E2FCA" w:rsidRPr="00920CEF" w:rsidRDefault="00E7378F" w:rsidP="002E2FCA">
      <w:pPr>
        <w:ind w:left="141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Styrets</w:t>
      </w:r>
      <w:r w:rsidR="002E2FCA" w:rsidRPr="00920CEF">
        <w:rPr>
          <w:rFonts w:ascii="Arial" w:hAnsi="Arial" w:cs="Arial"/>
          <w:bCs/>
        </w:rPr>
        <w:t xml:space="preserve"> forslag til vedtak:</w:t>
      </w:r>
    </w:p>
    <w:p w14:paraId="31CE4961" w14:textId="0586BA31" w:rsidR="002E2FCA" w:rsidRPr="00920CEF" w:rsidRDefault="002E2FCA" w:rsidP="002E2FCA">
      <w:pPr>
        <w:rPr>
          <w:rFonts w:ascii="Arial" w:hAnsi="Arial" w:cs="Arial"/>
          <w:bCs/>
          <w:i/>
        </w:rPr>
      </w:pPr>
      <w:r w:rsidRPr="00920CEF">
        <w:rPr>
          <w:rFonts w:ascii="Arial" w:hAnsi="Arial" w:cs="Arial"/>
          <w:bCs/>
          <w:i/>
        </w:rPr>
        <w:tab/>
      </w:r>
      <w:r w:rsidRPr="00920CEF">
        <w:rPr>
          <w:rFonts w:ascii="Arial" w:hAnsi="Arial" w:cs="Arial"/>
          <w:bCs/>
          <w:i/>
        </w:rPr>
        <w:tab/>
        <w:t xml:space="preserve">Forslag til handlingsplan godkjennes. </w:t>
      </w:r>
    </w:p>
    <w:p w14:paraId="23CE7237" w14:textId="266B6C17" w:rsidR="00EF649D" w:rsidRPr="00E7378F" w:rsidRDefault="00EF649D" w:rsidP="00E7378F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14:paraId="03ADD16C" w14:textId="77777777" w:rsidR="00902450" w:rsidRDefault="00902450" w:rsidP="008B66D3">
      <w:pPr>
        <w:jc w:val="center"/>
        <w:rPr>
          <w:rFonts w:ascii="Arial" w:hAnsi="Arial" w:cs="Arial"/>
          <w:b/>
          <w:sz w:val="24"/>
          <w:u w:val="single"/>
        </w:rPr>
      </w:pPr>
    </w:p>
    <w:p w14:paraId="7BE35FD1" w14:textId="7744C573" w:rsidR="00A214ED" w:rsidRPr="00EF649D" w:rsidRDefault="000868B0" w:rsidP="00EF649D">
      <w:pPr>
        <w:rPr>
          <w:rFonts w:ascii="Arial" w:hAnsi="Arial" w:cs="Arial"/>
          <w:b/>
          <w:sz w:val="24"/>
          <w:u w:val="single"/>
        </w:rPr>
      </w:pPr>
      <w:r w:rsidRPr="00920CEF">
        <w:rPr>
          <w:rFonts w:ascii="Arial" w:hAnsi="Arial" w:cs="Arial"/>
          <w:b/>
          <w:sz w:val="24"/>
          <w:u w:val="single"/>
        </w:rPr>
        <w:t>SAK 8</w:t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</w:rPr>
        <w:tab/>
      </w:r>
      <w:r w:rsidRPr="00920CEF">
        <w:rPr>
          <w:rFonts w:ascii="Arial" w:hAnsi="Arial" w:cs="Arial"/>
          <w:b/>
          <w:sz w:val="24"/>
          <w:u w:val="single"/>
        </w:rPr>
        <w:t>BUDSJETT</w:t>
      </w:r>
    </w:p>
    <w:p w14:paraId="307F01E7" w14:textId="2AE2F2CC" w:rsidR="00C17617" w:rsidRDefault="00C17617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F89569F" w14:textId="5A52C47C" w:rsidR="006F621D" w:rsidRDefault="006F621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Til grunn for behandlingen ligger følgende dokument: </w:t>
      </w:r>
    </w:p>
    <w:p w14:paraId="3448B312" w14:textId="77777777" w:rsidR="006F621D" w:rsidRDefault="006F621D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B399401" w14:textId="0A820E88" w:rsidR="00EF649D" w:rsidRPr="00920CEF" w:rsidRDefault="00EF649D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Budsjett</w:t>
      </w:r>
      <w:r w:rsidR="00E7378F">
        <w:rPr>
          <w:rFonts w:ascii="Arial" w:hAnsi="Arial" w:cs="Arial"/>
          <w:color w:val="auto"/>
          <w:sz w:val="22"/>
          <w:szCs w:val="22"/>
        </w:rPr>
        <w:t xml:space="preserve"> for 20xx</w:t>
      </w:r>
    </w:p>
    <w:p w14:paraId="1378CEFE" w14:textId="26FF92E3" w:rsidR="00C17617" w:rsidRPr="00920CEF" w:rsidRDefault="00E7378F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14:paraId="2C1CDE31" w14:textId="77777777" w:rsidR="00343605" w:rsidRDefault="00343605" w:rsidP="00C17617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0EA3584" w14:textId="77777777" w:rsidR="00E7378F" w:rsidRDefault="00E7378F" w:rsidP="00E7378F">
      <w:pPr>
        <w:pStyle w:val="Default"/>
        <w:ind w:left="708"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Styrets</w:t>
      </w:r>
      <w:r w:rsidR="00C17617" w:rsidRPr="00920CEF">
        <w:rPr>
          <w:rFonts w:ascii="Arial" w:hAnsi="Arial" w:cs="Arial"/>
          <w:color w:val="auto"/>
          <w:sz w:val="22"/>
          <w:szCs w:val="22"/>
        </w:rPr>
        <w:t xml:space="preserve"> forslag til vedtak: </w:t>
      </w:r>
    </w:p>
    <w:p w14:paraId="62A6DFDA" w14:textId="3A852506" w:rsidR="00E7378F" w:rsidRPr="00E7378F" w:rsidRDefault="00E7378F" w:rsidP="00E7378F">
      <w:pPr>
        <w:pStyle w:val="Default"/>
        <w:spacing w:before="240"/>
        <w:ind w:left="708" w:firstLine="708"/>
        <w:rPr>
          <w:rFonts w:ascii="Arial" w:hAnsi="Arial" w:cs="Arial"/>
          <w:color w:val="auto"/>
          <w:sz w:val="20"/>
          <w:szCs w:val="22"/>
        </w:rPr>
      </w:pPr>
      <w:r w:rsidRPr="00E7378F">
        <w:rPr>
          <w:rFonts w:ascii="Arial" w:hAnsi="Arial" w:cs="Arial"/>
          <w:i/>
          <w:sz w:val="22"/>
        </w:rPr>
        <w:t>Forslag til budsjett godkjennes</w:t>
      </w:r>
    </w:p>
    <w:p w14:paraId="281CE732" w14:textId="519A7917" w:rsidR="006F621D" w:rsidRPr="00E7378F" w:rsidRDefault="006F621D" w:rsidP="00E7378F">
      <w:pPr>
        <w:rPr>
          <w:rFonts w:ascii="Arial" w:eastAsiaTheme="minorHAnsi" w:hAnsi="Arial" w:cs="Arial"/>
          <w:b/>
          <w:bCs/>
          <w:sz w:val="32"/>
          <w:lang w:eastAsia="en-US"/>
        </w:rPr>
      </w:pPr>
    </w:p>
    <w:p w14:paraId="2F42697F" w14:textId="661C0615" w:rsidR="000868B0" w:rsidRPr="00920CEF" w:rsidRDefault="000868B0" w:rsidP="000868B0">
      <w:pPr>
        <w:rPr>
          <w:rFonts w:ascii="Arial" w:hAnsi="Arial" w:cs="Arial"/>
          <w:b/>
          <w:u w:val="single"/>
        </w:rPr>
      </w:pPr>
      <w:r w:rsidRPr="00920CEF">
        <w:rPr>
          <w:rFonts w:ascii="Arial" w:hAnsi="Arial" w:cs="Arial"/>
          <w:b/>
          <w:u w:val="single"/>
        </w:rPr>
        <w:t>SAK 9</w:t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</w:rPr>
        <w:tab/>
      </w:r>
      <w:r w:rsidRPr="00920CEF">
        <w:rPr>
          <w:rFonts w:ascii="Arial" w:hAnsi="Arial" w:cs="Arial"/>
          <w:b/>
          <w:u w:val="single"/>
        </w:rPr>
        <w:t>VALG</w:t>
      </w:r>
    </w:p>
    <w:p w14:paraId="21D60ACD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2B690FE6" w14:textId="77777777" w:rsidR="004A54CB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a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algprosedyre</w:t>
      </w:r>
    </w:p>
    <w:p w14:paraId="7893B195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150C8209" w14:textId="18AE9550" w:rsidR="00886A26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  <w:t>Valg</w:t>
      </w:r>
      <w:r w:rsidR="00CB0C4A" w:rsidRPr="00920CEF">
        <w:rPr>
          <w:rFonts w:ascii="Arial" w:hAnsi="Arial" w:cs="Arial"/>
          <w:bCs/>
        </w:rPr>
        <w:t>prosedyrene fra</w:t>
      </w:r>
      <w:r w:rsidRPr="00920CEF">
        <w:rPr>
          <w:rFonts w:ascii="Arial" w:hAnsi="Arial" w:cs="Arial"/>
          <w:bCs/>
        </w:rPr>
        <w:t xml:space="preserve">mlegges på </w:t>
      </w:r>
      <w:r w:rsidR="00E7378F">
        <w:rPr>
          <w:rFonts w:ascii="Arial" w:hAnsi="Arial" w:cs="Arial"/>
          <w:bCs/>
        </w:rPr>
        <w:t>årsmøtet</w:t>
      </w:r>
      <w:r w:rsidRPr="00920CEF">
        <w:rPr>
          <w:rFonts w:ascii="Arial" w:hAnsi="Arial" w:cs="Arial"/>
          <w:bCs/>
        </w:rPr>
        <w:t xml:space="preserve"> av møteleder</w:t>
      </w:r>
      <w:r w:rsidR="00886A26">
        <w:rPr>
          <w:rFonts w:ascii="Arial" w:hAnsi="Arial" w:cs="Arial"/>
          <w:bCs/>
        </w:rPr>
        <w:br/>
      </w:r>
      <w:r w:rsidR="00886A26">
        <w:rPr>
          <w:rFonts w:ascii="Arial" w:hAnsi="Arial" w:cs="Arial"/>
          <w:bCs/>
        </w:rPr>
        <w:tab/>
      </w:r>
      <w:r w:rsidR="00BB54B8">
        <w:rPr>
          <w:rFonts w:ascii="Arial" w:hAnsi="Arial" w:cs="Arial"/>
          <w:bCs/>
        </w:rPr>
        <w:t xml:space="preserve"> </w:t>
      </w:r>
    </w:p>
    <w:p w14:paraId="7B297EB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01EE368E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2AAF8894" w14:textId="7CA2D62E" w:rsidR="000868B0" w:rsidRPr="00920CEF" w:rsidRDefault="004A54CB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 w:rsidRPr="00920CEF">
        <w:rPr>
          <w:rFonts w:ascii="Arial" w:hAnsi="Arial" w:cs="Arial"/>
          <w:b/>
          <w:bCs/>
        </w:rPr>
        <w:t>9  b</w:t>
      </w:r>
      <w:proofErr w:type="gramEnd"/>
      <w:r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Pr="00DC5DA4">
        <w:rPr>
          <w:rFonts w:ascii="Arial" w:hAnsi="Arial" w:cs="Arial"/>
          <w:b/>
          <w:bCs/>
          <w:i/>
        </w:rPr>
        <w:t>alg av leder</w:t>
      </w:r>
      <w:r w:rsidRPr="00920CEF">
        <w:rPr>
          <w:rFonts w:ascii="Arial" w:hAnsi="Arial" w:cs="Arial"/>
          <w:b/>
          <w:bCs/>
        </w:rPr>
        <w:t xml:space="preserve"> </w:t>
      </w:r>
    </w:p>
    <w:p w14:paraId="2B1768F1" w14:textId="77777777" w:rsidR="000868B0" w:rsidRPr="00920CEF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13D4499" w14:textId="05AA94E3" w:rsidR="000868B0" w:rsidRPr="00920CEF" w:rsidRDefault="000868B0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  <w:r w:rsidRPr="00920CEF">
        <w:rPr>
          <w:rFonts w:ascii="Arial" w:hAnsi="Arial" w:cs="Arial"/>
        </w:rPr>
        <w:tab/>
      </w:r>
      <w:r w:rsidRPr="00920CEF">
        <w:rPr>
          <w:rFonts w:ascii="Arial" w:hAnsi="Arial" w:cs="Arial"/>
        </w:rPr>
        <w:tab/>
        <w:t>Valgkomiteens innstilling:</w:t>
      </w:r>
      <w:r w:rsidR="00BC09ED" w:rsidRPr="00920CEF">
        <w:rPr>
          <w:rFonts w:ascii="Arial" w:hAnsi="Arial" w:cs="Arial"/>
        </w:rPr>
        <w:tab/>
      </w:r>
    </w:p>
    <w:p w14:paraId="7C1E76FE" w14:textId="77777777" w:rsidR="00BC09ED" w:rsidRPr="00920CEF" w:rsidRDefault="00BC09ED" w:rsidP="00BC09ED">
      <w:pPr>
        <w:pStyle w:val="Top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BD717CD" w14:textId="16B77C66" w:rsidR="000868B0" w:rsidRPr="00A214ED" w:rsidRDefault="000868B0" w:rsidP="00A214ED">
      <w:pPr>
        <w:rPr>
          <w:rFonts w:ascii="Arial" w:hAnsi="Arial" w:cs="Arial"/>
          <w:i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  <w:r w:rsidR="00E7378F">
        <w:rPr>
          <w:rFonts w:ascii="Arial" w:hAnsi="Arial" w:cs="Arial"/>
          <w:i/>
        </w:rPr>
        <w:t xml:space="preserve">Navn </w:t>
      </w:r>
      <w:proofErr w:type="spellStart"/>
      <w:r w:rsidR="00E7378F">
        <w:rPr>
          <w:rFonts w:ascii="Arial" w:hAnsi="Arial" w:cs="Arial"/>
          <w:i/>
        </w:rPr>
        <w:t>Navnesen</w:t>
      </w:r>
      <w:proofErr w:type="spellEnd"/>
      <w:r w:rsidR="002852B7" w:rsidRPr="00920CEF">
        <w:rPr>
          <w:rFonts w:ascii="Arial" w:hAnsi="Arial" w:cs="Arial"/>
        </w:rPr>
        <w:br/>
      </w:r>
    </w:p>
    <w:p w14:paraId="75B8DED9" w14:textId="77E7E39E" w:rsidR="000868B0" w:rsidRPr="00920CEF" w:rsidRDefault="004A54CB" w:rsidP="000868B0">
      <w:pPr>
        <w:rPr>
          <w:rFonts w:ascii="Arial" w:hAnsi="Arial" w:cs="Arial"/>
          <w:b/>
        </w:rPr>
      </w:pPr>
      <w:proofErr w:type="gramStart"/>
      <w:r w:rsidRPr="00920CEF">
        <w:rPr>
          <w:rFonts w:ascii="Arial" w:hAnsi="Arial" w:cs="Arial"/>
          <w:b/>
        </w:rPr>
        <w:t>9  c</w:t>
      </w:r>
      <w:proofErr w:type="gramEnd"/>
      <w:r w:rsidRPr="00920CEF">
        <w:rPr>
          <w:rFonts w:ascii="Arial" w:hAnsi="Arial" w:cs="Arial"/>
          <w:b/>
        </w:rPr>
        <w:t>)</w:t>
      </w:r>
      <w:r w:rsidR="000868B0" w:rsidRPr="00920CEF">
        <w:rPr>
          <w:rFonts w:ascii="Arial" w:hAnsi="Arial" w:cs="Arial"/>
          <w:b/>
        </w:rPr>
        <w:t xml:space="preserve"> </w:t>
      </w:r>
      <w:r w:rsidR="000868B0" w:rsidRPr="00920CEF">
        <w:rPr>
          <w:rFonts w:ascii="Arial" w:hAnsi="Arial" w:cs="Arial"/>
          <w:b/>
        </w:rPr>
        <w:tab/>
      </w:r>
      <w:r w:rsidR="000868B0" w:rsidRPr="00920CEF">
        <w:rPr>
          <w:rFonts w:ascii="Arial" w:hAnsi="Arial" w:cs="Arial"/>
          <w:b/>
        </w:rPr>
        <w:tab/>
      </w:r>
      <w:r w:rsidR="000868B0" w:rsidRPr="00DC5DA4">
        <w:rPr>
          <w:rFonts w:ascii="Arial" w:hAnsi="Arial" w:cs="Arial"/>
          <w:b/>
          <w:i/>
        </w:rPr>
        <w:t>V</w:t>
      </w:r>
      <w:r w:rsidRPr="00DC5DA4">
        <w:rPr>
          <w:rFonts w:ascii="Arial" w:hAnsi="Arial" w:cs="Arial"/>
          <w:b/>
          <w:i/>
        </w:rPr>
        <w:t xml:space="preserve">alg av </w:t>
      </w:r>
      <w:r w:rsidR="00E7378F" w:rsidRPr="00DC5DA4">
        <w:rPr>
          <w:rFonts w:ascii="Arial" w:hAnsi="Arial" w:cs="Arial"/>
          <w:b/>
          <w:i/>
        </w:rPr>
        <w:t>styremedlemmer</w:t>
      </w:r>
    </w:p>
    <w:p w14:paraId="3C8EADD1" w14:textId="34A16913" w:rsidR="004849E0" w:rsidRPr="00920CEF" w:rsidRDefault="004849E0" w:rsidP="000868B0">
      <w:pPr>
        <w:ind w:left="708" w:firstLine="708"/>
        <w:rPr>
          <w:rFonts w:ascii="Arial" w:hAnsi="Arial" w:cs="Arial"/>
          <w:iCs/>
        </w:rPr>
      </w:pPr>
      <w:r w:rsidRPr="00920CEF">
        <w:rPr>
          <w:rFonts w:ascii="Arial" w:hAnsi="Arial" w:cs="Arial"/>
          <w:iCs/>
        </w:rPr>
        <w:t>Valgkomiteens innstilling:</w:t>
      </w:r>
    </w:p>
    <w:p w14:paraId="2EA0AB8D" w14:textId="2E74A007" w:rsidR="00E7378F" w:rsidRDefault="00E7378F" w:rsidP="00E7378F">
      <w:pPr>
        <w:ind w:left="708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Navn </w:t>
      </w:r>
      <w:proofErr w:type="spellStart"/>
      <w:r>
        <w:rPr>
          <w:rFonts w:ascii="Arial" w:hAnsi="Arial" w:cs="Arial"/>
          <w:i/>
          <w:iCs/>
        </w:rPr>
        <w:t>Navnesen</w:t>
      </w:r>
      <w:proofErr w:type="spellEnd"/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  <w:i/>
          <w:iCs/>
        </w:rPr>
        <w:tab/>
        <w:t xml:space="preserve">Navn </w:t>
      </w:r>
      <w:proofErr w:type="spellStart"/>
      <w:r>
        <w:rPr>
          <w:rFonts w:ascii="Arial" w:hAnsi="Arial" w:cs="Arial"/>
          <w:i/>
          <w:iCs/>
        </w:rPr>
        <w:t>Navnesen</w:t>
      </w:r>
      <w:proofErr w:type="spellEnd"/>
    </w:p>
    <w:p w14:paraId="57036982" w14:textId="116EAD32" w:rsidR="00327A3E" w:rsidRDefault="00327A3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0DF9CCE" w14:textId="77777777" w:rsidR="00327A3E" w:rsidRDefault="00327A3E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7CE531BD" w14:textId="069502AD" w:rsidR="000868B0" w:rsidRPr="00327A3E" w:rsidRDefault="009024ED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9  d</w:t>
      </w:r>
      <w:proofErr w:type="gramEnd"/>
      <w:r w:rsidR="004A54CB" w:rsidRPr="00920CEF">
        <w:rPr>
          <w:rFonts w:ascii="Arial" w:hAnsi="Arial" w:cs="Arial"/>
          <w:b/>
          <w:bCs/>
        </w:rPr>
        <w:t>)</w:t>
      </w:r>
      <w:r w:rsidR="000868B0" w:rsidRPr="00920CEF">
        <w:rPr>
          <w:rFonts w:ascii="Arial" w:hAnsi="Arial" w:cs="Arial"/>
          <w:b/>
          <w:bCs/>
        </w:rPr>
        <w:tab/>
      </w:r>
      <w:r w:rsidR="000868B0" w:rsidRPr="00920CEF">
        <w:rPr>
          <w:rFonts w:ascii="Arial" w:hAnsi="Arial" w:cs="Arial"/>
          <w:b/>
          <w:bCs/>
        </w:rPr>
        <w:tab/>
      </w:r>
      <w:r w:rsidR="000868B0" w:rsidRPr="00DC5DA4">
        <w:rPr>
          <w:rFonts w:ascii="Arial" w:hAnsi="Arial" w:cs="Arial"/>
          <w:b/>
          <w:bCs/>
          <w:i/>
        </w:rPr>
        <w:t>V</w:t>
      </w:r>
      <w:r w:rsidR="004A54CB" w:rsidRPr="00DC5DA4">
        <w:rPr>
          <w:rFonts w:ascii="Arial" w:hAnsi="Arial" w:cs="Arial"/>
          <w:b/>
          <w:bCs/>
          <w:i/>
        </w:rPr>
        <w:t>alg av valgkomité</w:t>
      </w:r>
    </w:p>
    <w:p w14:paraId="3372421F" w14:textId="77777777" w:rsidR="00327A3E" w:rsidRDefault="000868B0" w:rsidP="000868B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</w:rPr>
      </w:pPr>
      <w:r w:rsidRPr="00920CEF">
        <w:rPr>
          <w:rFonts w:ascii="Arial" w:hAnsi="Arial" w:cs="Arial"/>
          <w:bCs/>
        </w:rPr>
        <w:tab/>
      </w:r>
      <w:r w:rsidRPr="00920CEF">
        <w:rPr>
          <w:rFonts w:ascii="Arial" w:hAnsi="Arial" w:cs="Arial"/>
          <w:bCs/>
        </w:rPr>
        <w:tab/>
      </w:r>
    </w:p>
    <w:p w14:paraId="49DAEA43" w14:textId="6CF9731C" w:rsidR="00E7378F" w:rsidRDefault="00327A3E" w:rsidP="00E7378F">
      <w:pPr>
        <w:pStyle w:val="Topptekst"/>
        <w:tabs>
          <w:tab w:val="clear" w:pos="4536"/>
          <w:tab w:val="clear" w:pos="9072"/>
        </w:tabs>
        <w:spacing w:before="240"/>
        <w:rPr>
          <w:rFonts w:ascii="Arial" w:hAnsi="Arial" w:cs="Arial"/>
          <w:bCs/>
          <w:i/>
        </w:rPr>
      </w:pPr>
      <w:r>
        <w:rPr>
          <w:rFonts w:ascii="Arial" w:hAnsi="Arial" w:cs="Arial"/>
          <w:bCs/>
        </w:rPr>
        <w:tab/>
      </w:r>
      <w:r w:rsidR="00E7378F">
        <w:rPr>
          <w:rFonts w:ascii="Arial" w:hAnsi="Arial" w:cs="Arial"/>
          <w:bCs/>
        </w:rPr>
        <w:tab/>
        <w:t xml:space="preserve">Styrets </w:t>
      </w:r>
      <w:r w:rsidR="000868B0" w:rsidRPr="00920CEF">
        <w:rPr>
          <w:rFonts w:ascii="Arial" w:hAnsi="Arial" w:cs="Arial"/>
          <w:bCs/>
        </w:rPr>
        <w:t>innstilling:</w:t>
      </w:r>
      <w:r w:rsidR="00E7378F">
        <w:rPr>
          <w:rFonts w:ascii="Arial" w:hAnsi="Arial" w:cs="Arial"/>
          <w:bCs/>
        </w:rPr>
        <w:br/>
      </w:r>
      <w:r w:rsidR="005F0CCA" w:rsidRPr="005F0CCA">
        <w:rPr>
          <w:rFonts w:ascii="Arial" w:hAnsi="Arial" w:cs="Arial"/>
          <w:bCs/>
          <w:i/>
        </w:rPr>
        <w:br/>
      </w:r>
      <w:r w:rsidR="005F0CCA" w:rsidRPr="005F0CCA">
        <w:rPr>
          <w:rFonts w:ascii="Arial" w:hAnsi="Arial" w:cs="Arial"/>
          <w:bCs/>
          <w:i/>
        </w:rPr>
        <w:tab/>
      </w:r>
      <w:r w:rsidR="005F0CCA" w:rsidRPr="005F0CCA">
        <w:rPr>
          <w:rFonts w:ascii="Arial" w:hAnsi="Arial" w:cs="Arial"/>
          <w:bCs/>
          <w:i/>
        </w:rPr>
        <w:tab/>
      </w:r>
      <w:r w:rsidR="00E7378F">
        <w:rPr>
          <w:rFonts w:ascii="Arial" w:hAnsi="Arial" w:cs="Arial"/>
          <w:bCs/>
          <w:i/>
        </w:rPr>
        <w:t xml:space="preserve">Navn </w:t>
      </w:r>
      <w:proofErr w:type="spellStart"/>
      <w:r w:rsidR="00E7378F">
        <w:rPr>
          <w:rFonts w:ascii="Arial" w:hAnsi="Arial" w:cs="Arial"/>
          <w:bCs/>
          <w:i/>
        </w:rPr>
        <w:t>Navnesen</w:t>
      </w:r>
      <w:proofErr w:type="spellEnd"/>
      <w:r w:rsidR="00E7378F">
        <w:rPr>
          <w:rFonts w:ascii="Arial" w:hAnsi="Arial" w:cs="Arial"/>
          <w:bCs/>
          <w:i/>
        </w:rPr>
        <w:tab/>
      </w:r>
    </w:p>
    <w:p w14:paraId="08327DFA" w14:textId="7179C069" w:rsidR="00E7378F" w:rsidRDefault="00E7378F" w:rsidP="00E7378F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Navn </w:t>
      </w:r>
      <w:proofErr w:type="spellStart"/>
      <w:r>
        <w:rPr>
          <w:rFonts w:ascii="Arial" w:hAnsi="Arial" w:cs="Arial"/>
          <w:bCs/>
          <w:i/>
        </w:rPr>
        <w:t>Navnesen</w:t>
      </w:r>
      <w:proofErr w:type="spellEnd"/>
    </w:p>
    <w:p w14:paraId="66D77514" w14:textId="6600098E" w:rsidR="00E7378F" w:rsidRPr="00E7378F" w:rsidRDefault="00E7378F" w:rsidP="00E7378F">
      <w:pPr>
        <w:pStyle w:val="Topptekst"/>
        <w:tabs>
          <w:tab w:val="clear" w:pos="4536"/>
          <w:tab w:val="clear" w:pos="9072"/>
        </w:tabs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  <w:t xml:space="preserve">Navn </w:t>
      </w:r>
      <w:proofErr w:type="spellStart"/>
      <w:r>
        <w:rPr>
          <w:rFonts w:ascii="Arial" w:hAnsi="Arial" w:cs="Arial"/>
          <w:bCs/>
          <w:i/>
        </w:rPr>
        <w:t>Navnesen</w:t>
      </w:r>
      <w:proofErr w:type="spellEnd"/>
    </w:p>
    <w:sectPr w:rsidR="00E7378F" w:rsidRPr="00E7378F" w:rsidSect="00400FED">
      <w:headerReference w:type="default" r:id="rId11"/>
      <w:footerReference w:type="default" r:id="rId1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80A1" w14:textId="77777777" w:rsidR="00AF0FE2" w:rsidRDefault="00AF0FE2" w:rsidP="00D4371E">
      <w:pPr>
        <w:spacing w:after="0" w:line="240" w:lineRule="auto"/>
      </w:pPr>
      <w:r>
        <w:separator/>
      </w:r>
    </w:p>
  </w:endnote>
  <w:endnote w:type="continuationSeparator" w:id="0">
    <w:p w14:paraId="3DEC6E7E" w14:textId="77777777" w:rsidR="00AF0FE2" w:rsidRDefault="00AF0FE2" w:rsidP="00D4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8422"/>
      <w:docPartObj>
        <w:docPartGallery w:val="Page Numbers (Bottom of Page)"/>
        <w:docPartUnique/>
      </w:docPartObj>
    </w:sdtPr>
    <w:sdtEndPr/>
    <w:sdtContent>
      <w:p w14:paraId="0C18D5AA" w14:textId="245A02AA" w:rsidR="00AF0FE2" w:rsidRDefault="00AF0FE2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2FC988D7" w14:textId="77777777" w:rsidR="00AF0FE2" w:rsidRDefault="00AF0F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0AFE" w14:textId="77777777" w:rsidR="00AF0FE2" w:rsidRDefault="00AF0FE2" w:rsidP="00D4371E">
      <w:pPr>
        <w:spacing w:after="0" w:line="240" w:lineRule="auto"/>
      </w:pPr>
      <w:r>
        <w:separator/>
      </w:r>
    </w:p>
  </w:footnote>
  <w:footnote w:type="continuationSeparator" w:id="0">
    <w:p w14:paraId="15C6074D" w14:textId="77777777" w:rsidR="00AF0FE2" w:rsidRDefault="00AF0FE2" w:rsidP="00D4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9057" w14:textId="3D7889B7" w:rsidR="00AF0FE2" w:rsidRDefault="0051464D">
    <w:pPr>
      <w:pStyle w:val="Topptekst"/>
    </w:pPr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5A39542C" wp14:editId="5831A991">
          <wp:simplePos x="0" y="0"/>
          <wp:positionH relativeFrom="column">
            <wp:posOffset>4053205</wp:posOffset>
          </wp:positionH>
          <wp:positionV relativeFrom="paragraph">
            <wp:posOffset>-86995</wp:posOffset>
          </wp:positionV>
          <wp:extent cx="2281803" cy="516890"/>
          <wp:effectExtent l="0" t="0" r="4445" b="0"/>
          <wp:wrapNone/>
          <wp:docPr id="22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u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1803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FE2"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986C06"/>
    <w:multiLevelType w:val="hybridMultilevel"/>
    <w:tmpl w:val="D0388836"/>
    <w:lvl w:ilvl="0" w:tplc="D68A2E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5287F38"/>
    <w:multiLevelType w:val="hybridMultilevel"/>
    <w:tmpl w:val="BC6E6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B4A77"/>
    <w:multiLevelType w:val="hybridMultilevel"/>
    <w:tmpl w:val="8F566876"/>
    <w:lvl w:ilvl="0" w:tplc="1AE88988">
      <w:start w:val="2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BFA200A"/>
    <w:multiLevelType w:val="hybridMultilevel"/>
    <w:tmpl w:val="7236DDA0"/>
    <w:lvl w:ilvl="0" w:tplc="580059B2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0CD869A9"/>
    <w:multiLevelType w:val="hybridMultilevel"/>
    <w:tmpl w:val="C98477B2"/>
    <w:lvl w:ilvl="0" w:tplc="9A042C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5081962"/>
    <w:multiLevelType w:val="hybridMultilevel"/>
    <w:tmpl w:val="B9EC2EC2"/>
    <w:lvl w:ilvl="0" w:tplc="790A03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A8347CF"/>
    <w:multiLevelType w:val="hybridMultilevel"/>
    <w:tmpl w:val="365AA69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A3EED"/>
    <w:multiLevelType w:val="hybridMultilevel"/>
    <w:tmpl w:val="BBEA72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2B2D"/>
    <w:multiLevelType w:val="hybridMultilevel"/>
    <w:tmpl w:val="4822B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3C4"/>
    <w:multiLevelType w:val="hybridMultilevel"/>
    <w:tmpl w:val="6344C516"/>
    <w:lvl w:ilvl="0" w:tplc="32EAA142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1FEE233C"/>
    <w:multiLevelType w:val="hybridMultilevel"/>
    <w:tmpl w:val="8D48ACE4"/>
    <w:lvl w:ilvl="0" w:tplc="1F8CB1E0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C1A38"/>
    <w:multiLevelType w:val="hybridMultilevel"/>
    <w:tmpl w:val="39C82E28"/>
    <w:lvl w:ilvl="0" w:tplc="D5FA8D24">
      <w:numFmt w:val="bullet"/>
      <w:lvlText w:val=""/>
      <w:lvlJc w:val="left"/>
      <w:pPr>
        <w:ind w:left="531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 w15:restartNumberingAfterBreak="0">
    <w:nsid w:val="2B81325E"/>
    <w:multiLevelType w:val="hybridMultilevel"/>
    <w:tmpl w:val="090C8806"/>
    <w:lvl w:ilvl="0" w:tplc="160AC0D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1DF"/>
    <w:multiLevelType w:val="multilevel"/>
    <w:tmpl w:val="F7288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4321FB3"/>
    <w:multiLevelType w:val="hybridMultilevel"/>
    <w:tmpl w:val="B4666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171E3"/>
    <w:multiLevelType w:val="hybridMultilevel"/>
    <w:tmpl w:val="E57A1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B0C"/>
    <w:multiLevelType w:val="hybridMultilevel"/>
    <w:tmpl w:val="B30C5202"/>
    <w:lvl w:ilvl="0" w:tplc="6CDCD750">
      <w:start w:val="1"/>
      <w:numFmt w:val="decimal"/>
      <w:lvlText w:val="%1."/>
      <w:lvlJc w:val="left"/>
      <w:pPr>
        <w:ind w:left="1776" w:hanging="360"/>
      </w:pPr>
      <w:rPr>
        <w:rFonts w:asciiTheme="minorHAnsi" w:eastAsiaTheme="minorEastAsia" w:hAnsiTheme="minorHAnsi" w:cs="Arial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94F581D"/>
    <w:multiLevelType w:val="hybridMultilevel"/>
    <w:tmpl w:val="95B482FE"/>
    <w:lvl w:ilvl="0" w:tplc="B39268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70D29"/>
    <w:multiLevelType w:val="hybridMultilevel"/>
    <w:tmpl w:val="F66672A2"/>
    <w:lvl w:ilvl="0" w:tplc="551A4C74">
      <w:start w:val="1"/>
      <w:numFmt w:val="lowerLetter"/>
      <w:lvlText w:val="%1)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418E373F"/>
    <w:multiLevelType w:val="hybridMultilevel"/>
    <w:tmpl w:val="0C986F4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564C7"/>
    <w:multiLevelType w:val="hybridMultilevel"/>
    <w:tmpl w:val="3724D4A4"/>
    <w:lvl w:ilvl="0" w:tplc="E1A2B6F6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7634"/>
    <w:multiLevelType w:val="hybridMultilevel"/>
    <w:tmpl w:val="0CD46CF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86B76D8"/>
    <w:multiLevelType w:val="hybridMultilevel"/>
    <w:tmpl w:val="AA6430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21B"/>
    <w:multiLevelType w:val="hybridMultilevel"/>
    <w:tmpl w:val="36CA36B6"/>
    <w:lvl w:ilvl="0" w:tplc="B96619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1676"/>
    <w:multiLevelType w:val="multilevel"/>
    <w:tmpl w:val="BE96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15280"/>
    <w:multiLevelType w:val="hybridMultilevel"/>
    <w:tmpl w:val="16DC7200"/>
    <w:lvl w:ilvl="0" w:tplc="0414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9" w15:restartNumberingAfterBreak="0">
    <w:nsid w:val="4E571B40"/>
    <w:multiLevelType w:val="hybridMultilevel"/>
    <w:tmpl w:val="90AA6D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0C94954"/>
    <w:multiLevelType w:val="multilevel"/>
    <w:tmpl w:val="473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BB05D7"/>
    <w:multiLevelType w:val="hybridMultilevel"/>
    <w:tmpl w:val="011A7E8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5685D"/>
    <w:multiLevelType w:val="hybridMultilevel"/>
    <w:tmpl w:val="0D6688B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DB3219"/>
    <w:multiLevelType w:val="multilevel"/>
    <w:tmpl w:val="5A7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036630"/>
    <w:multiLevelType w:val="hybridMultilevel"/>
    <w:tmpl w:val="1E643D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55085"/>
    <w:multiLevelType w:val="hybridMultilevel"/>
    <w:tmpl w:val="635645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0"/>
  </w:num>
  <w:num w:numId="9">
    <w:abstractNumId w:val="33"/>
  </w:num>
  <w:num w:numId="10">
    <w:abstractNumId w:val="10"/>
  </w:num>
  <w:num w:numId="11">
    <w:abstractNumId w:val="14"/>
  </w:num>
  <w:num w:numId="12">
    <w:abstractNumId w:val="4"/>
  </w:num>
  <w:num w:numId="13">
    <w:abstractNumId w:val="32"/>
  </w:num>
  <w:num w:numId="14">
    <w:abstractNumId w:val="9"/>
  </w:num>
  <w:num w:numId="15">
    <w:abstractNumId w:val="26"/>
  </w:num>
  <w:num w:numId="16">
    <w:abstractNumId w:val="23"/>
  </w:num>
  <w:num w:numId="17">
    <w:abstractNumId w:val="22"/>
  </w:num>
  <w:num w:numId="18">
    <w:abstractNumId w:val="31"/>
  </w:num>
  <w:num w:numId="19">
    <w:abstractNumId w:val="25"/>
  </w:num>
  <w:num w:numId="20">
    <w:abstractNumId w:val="20"/>
  </w:num>
  <w:num w:numId="21">
    <w:abstractNumId w:val="24"/>
  </w:num>
  <w:num w:numId="22">
    <w:abstractNumId w:val="13"/>
  </w:num>
  <w:num w:numId="23">
    <w:abstractNumId w:val="34"/>
  </w:num>
  <w:num w:numId="24">
    <w:abstractNumId w:val="35"/>
  </w:num>
  <w:num w:numId="25">
    <w:abstractNumId w:val="18"/>
  </w:num>
  <w:num w:numId="26">
    <w:abstractNumId w:val="17"/>
  </w:num>
  <w:num w:numId="27">
    <w:abstractNumId w:val="8"/>
  </w:num>
  <w:num w:numId="28">
    <w:abstractNumId w:val="28"/>
  </w:num>
  <w:num w:numId="29">
    <w:abstractNumId w:val="5"/>
  </w:num>
  <w:num w:numId="30">
    <w:abstractNumId w:val="7"/>
  </w:num>
  <w:num w:numId="31">
    <w:abstractNumId w:val="29"/>
  </w:num>
  <w:num w:numId="32">
    <w:abstractNumId w:val="16"/>
  </w:num>
  <w:num w:numId="33">
    <w:abstractNumId w:val="27"/>
  </w:num>
  <w:num w:numId="34">
    <w:abstractNumId w:val="15"/>
  </w:num>
  <w:num w:numId="35">
    <w:abstractNumId w:val="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3D"/>
    <w:rsid w:val="0000134C"/>
    <w:rsid w:val="000038EC"/>
    <w:rsid w:val="00003DD5"/>
    <w:rsid w:val="00004FDB"/>
    <w:rsid w:val="00005D2A"/>
    <w:rsid w:val="00005DF3"/>
    <w:rsid w:val="00011254"/>
    <w:rsid w:val="00014841"/>
    <w:rsid w:val="00014EDC"/>
    <w:rsid w:val="000150FD"/>
    <w:rsid w:val="000158B2"/>
    <w:rsid w:val="00016301"/>
    <w:rsid w:val="00016725"/>
    <w:rsid w:val="00016B46"/>
    <w:rsid w:val="00017644"/>
    <w:rsid w:val="00017A30"/>
    <w:rsid w:val="00017CD9"/>
    <w:rsid w:val="00020513"/>
    <w:rsid w:val="00023155"/>
    <w:rsid w:val="000237F5"/>
    <w:rsid w:val="000252D9"/>
    <w:rsid w:val="000256EA"/>
    <w:rsid w:val="00025772"/>
    <w:rsid w:val="00026081"/>
    <w:rsid w:val="00026639"/>
    <w:rsid w:val="000334DC"/>
    <w:rsid w:val="000334EA"/>
    <w:rsid w:val="00033FE5"/>
    <w:rsid w:val="00035A52"/>
    <w:rsid w:val="00035B93"/>
    <w:rsid w:val="00036F05"/>
    <w:rsid w:val="000400BF"/>
    <w:rsid w:val="000400DB"/>
    <w:rsid w:val="000409AD"/>
    <w:rsid w:val="00043043"/>
    <w:rsid w:val="0004351D"/>
    <w:rsid w:val="000438D3"/>
    <w:rsid w:val="00044030"/>
    <w:rsid w:val="0004461C"/>
    <w:rsid w:val="0004492B"/>
    <w:rsid w:val="000460BD"/>
    <w:rsid w:val="00046D8B"/>
    <w:rsid w:val="000474D4"/>
    <w:rsid w:val="0005123C"/>
    <w:rsid w:val="00053A64"/>
    <w:rsid w:val="00053ACB"/>
    <w:rsid w:val="000558B6"/>
    <w:rsid w:val="000574C0"/>
    <w:rsid w:val="00057B02"/>
    <w:rsid w:val="00060F7A"/>
    <w:rsid w:val="000624C4"/>
    <w:rsid w:val="00062686"/>
    <w:rsid w:val="000630D8"/>
    <w:rsid w:val="0006513D"/>
    <w:rsid w:val="000651D0"/>
    <w:rsid w:val="0007074D"/>
    <w:rsid w:val="00074403"/>
    <w:rsid w:val="00074416"/>
    <w:rsid w:val="00075548"/>
    <w:rsid w:val="00077823"/>
    <w:rsid w:val="000778CA"/>
    <w:rsid w:val="00077C5B"/>
    <w:rsid w:val="00080A34"/>
    <w:rsid w:val="00080E1E"/>
    <w:rsid w:val="0008223F"/>
    <w:rsid w:val="00082A1B"/>
    <w:rsid w:val="00084653"/>
    <w:rsid w:val="00084766"/>
    <w:rsid w:val="0008479F"/>
    <w:rsid w:val="00084E33"/>
    <w:rsid w:val="00084FF4"/>
    <w:rsid w:val="000851D6"/>
    <w:rsid w:val="00085A30"/>
    <w:rsid w:val="00085D2E"/>
    <w:rsid w:val="0008646C"/>
    <w:rsid w:val="000868B0"/>
    <w:rsid w:val="00086E0E"/>
    <w:rsid w:val="0009012D"/>
    <w:rsid w:val="0009022D"/>
    <w:rsid w:val="00090EBC"/>
    <w:rsid w:val="00091718"/>
    <w:rsid w:val="00091CD5"/>
    <w:rsid w:val="00092F39"/>
    <w:rsid w:val="000938D1"/>
    <w:rsid w:val="00094363"/>
    <w:rsid w:val="00094924"/>
    <w:rsid w:val="00094B5F"/>
    <w:rsid w:val="0009736B"/>
    <w:rsid w:val="000A21B6"/>
    <w:rsid w:val="000A2474"/>
    <w:rsid w:val="000A24EC"/>
    <w:rsid w:val="000A42DC"/>
    <w:rsid w:val="000A470A"/>
    <w:rsid w:val="000A49EA"/>
    <w:rsid w:val="000A4E03"/>
    <w:rsid w:val="000A7082"/>
    <w:rsid w:val="000A7B8B"/>
    <w:rsid w:val="000B0336"/>
    <w:rsid w:val="000B1BF6"/>
    <w:rsid w:val="000B2579"/>
    <w:rsid w:val="000B3E64"/>
    <w:rsid w:val="000B3F1F"/>
    <w:rsid w:val="000B461D"/>
    <w:rsid w:val="000B4B35"/>
    <w:rsid w:val="000B4D48"/>
    <w:rsid w:val="000B6C04"/>
    <w:rsid w:val="000C09C7"/>
    <w:rsid w:val="000C104E"/>
    <w:rsid w:val="000C1126"/>
    <w:rsid w:val="000C1717"/>
    <w:rsid w:val="000C17F7"/>
    <w:rsid w:val="000C1A5D"/>
    <w:rsid w:val="000C2308"/>
    <w:rsid w:val="000C38B9"/>
    <w:rsid w:val="000C414B"/>
    <w:rsid w:val="000C4B59"/>
    <w:rsid w:val="000C5690"/>
    <w:rsid w:val="000C729A"/>
    <w:rsid w:val="000D06C3"/>
    <w:rsid w:val="000D116E"/>
    <w:rsid w:val="000D1A7C"/>
    <w:rsid w:val="000D3F02"/>
    <w:rsid w:val="000D4BD0"/>
    <w:rsid w:val="000E0960"/>
    <w:rsid w:val="000E0B87"/>
    <w:rsid w:val="000E0C89"/>
    <w:rsid w:val="000E296C"/>
    <w:rsid w:val="000E5EB9"/>
    <w:rsid w:val="000E6987"/>
    <w:rsid w:val="000E6C2A"/>
    <w:rsid w:val="000E7A5C"/>
    <w:rsid w:val="000E7CA8"/>
    <w:rsid w:val="000F0389"/>
    <w:rsid w:val="000F0839"/>
    <w:rsid w:val="000F115A"/>
    <w:rsid w:val="000F480F"/>
    <w:rsid w:val="000F5188"/>
    <w:rsid w:val="000F5242"/>
    <w:rsid w:val="000F530E"/>
    <w:rsid w:val="000F5D39"/>
    <w:rsid w:val="000F72FC"/>
    <w:rsid w:val="001008FA"/>
    <w:rsid w:val="00102945"/>
    <w:rsid w:val="0010690B"/>
    <w:rsid w:val="00107592"/>
    <w:rsid w:val="0010794E"/>
    <w:rsid w:val="00107EAF"/>
    <w:rsid w:val="0011019F"/>
    <w:rsid w:val="00111AD2"/>
    <w:rsid w:val="00111E0F"/>
    <w:rsid w:val="0011726F"/>
    <w:rsid w:val="001225DF"/>
    <w:rsid w:val="00123FA8"/>
    <w:rsid w:val="0012429A"/>
    <w:rsid w:val="00124F72"/>
    <w:rsid w:val="0012543D"/>
    <w:rsid w:val="00127182"/>
    <w:rsid w:val="001307FD"/>
    <w:rsid w:val="0013113F"/>
    <w:rsid w:val="001317DB"/>
    <w:rsid w:val="0013259F"/>
    <w:rsid w:val="00132E48"/>
    <w:rsid w:val="00133AE7"/>
    <w:rsid w:val="001340A8"/>
    <w:rsid w:val="0013480D"/>
    <w:rsid w:val="00135693"/>
    <w:rsid w:val="00136AC9"/>
    <w:rsid w:val="00137A4F"/>
    <w:rsid w:val="00137E02"/>
    <w:rsid w:val="00137EEA"/>
    <w:rsid w:val="00140C22"/>
    <w:rsid w:val="00140CE3"/>
    <w:rsid w:val="00140D67"/>
    <w:rsid w:val="00140E36"/>
    <w:rsid w:val="001413C1"/>
    <w:rsid w:val="00141C5C"/>
    <w:rsid w:val="0014247E"/>
    <w:rsid w:val="001435F8"/>
    <w:rsid w:val="00143F73"/>
    <w:rsid w:val="00145B4E"/>
    <w:rsid w:val="00145F25"/>
    <w:rsid w:val="0014764F"/>
    <w:rsid w:val="00147A69"/>
    <w:rsid w:val="00147D8E"/>
    <w:rsid w:val="0015149A"/>
    <w:rsid w:val="00151C65"/>
    <w:rsid w:val="001521D1"/>
    <w:rsid w:val="00152847"/>
    <w:rsid w:val="00152B45"/>
    <w:rsid w:val="00153220"/>
    <w:rsid w:val="00153A7F"/>
    <w:rsid w:val="00155D06"/>
    <w:rsid w:val="00160B92"/>
    <w:rsid w:val="00160E4E"/>
    <w:rsid w:val="0016108D"/>
    <w:rsid w:val="00163B0D"/>
    <w:rsid w:val="00164910"/>
    <w:rsid w:val="00170555"/>
    <w:rsid w:val="00172AD2"/>
    <w:rsid w:val="001749B2"/>
    <w:rsid w:val="00174ED2"/>
    <w:rsid w:val="001750A9"/>
    <w:rsid w:val="001755B7"/>
    <w:rsid w:val="001760DB"/>
    <w:rsid w:val="001802F3"/>
    <w:rsid w:val="0018118D"/>
    <w:rsid w:val="0018145D"/>
    <w:rsid w:val="00183E79"/>
    <w:rsid w:val="00184EE4"/>
    <w:rsid w:val="00185387"/>
    <w:rsid w:val="00185DEF"/>
    <w:rsid w:val="00185E6B"/>
    <w:rsid w:val="00186358"/>
    <w:rsid w:val="0018660C"/>
    <w:rsid w:val="00186822"/>
    <w:rsid w:val="00186C2F"/>
    <w:rsid w:val="0018733E"/>
    <w:rsid w:val="00194054"/>
    <w:rsid w:val="00194942"/>
    <w:rsid w:val="00195181"/>
    <w:rsid w:val="00195837"/>
    <w:rsid w:val="00195911"/>
    <w:rsid w:val="00196900"/>
    <w:rsid w:val="001A06F9"/>
    <w:rsid w:val="001A085C"/>
    <w:rsid w:val="001A2709"/>
    <w:rsid w:val="001A3C46"/>
    <w:rsid w:val="001A3CA3"/>
    <w:rsid w:val="001A67AE"/>
    <w:rsid w:val="001A6CCA"/>
    <w:rsid w:val="001A6D8B"/>
    <w:rsid w:val="001B02EA"/>
    <w:rsid w:val="001B1A3D"/>
    <w:rsid w:val="001B268A"/>
    <w:rsid w:val="001B38C3"/>
    <w:rsid w:val="001B50C5"/>
    <w:rsid w:val="001B575E"/>
    <w:rsid w:val="001B656F"/>
    <w:rsid w:val="001B74B6"/>
    <w:rsid w:val="001C0444"/>
    <w:rsid w:val="001C466B"/>
    <w:rsid w:val="001C5931"/>
    <w:rsid w:val="001C5FB2"/>
    <w:rsid w:val="001C78F2"/>
    <w:rsid w:val="001C7BAA"/>
    <w:rsid w:val="001D2FDD"/>
    <w:rsid w:val="001D4272"/>
    <w:rsid w:val="001D52E0"/>
    <w:rsid w:val="001D5AA1"/>
    <w:rsid w:val="001D78E9"/>
    <w:rsid w:val="001D79EB"/>
    <w:rsid w:val="001D7AB5"/>
    <w:rsid w:val="001E07A2"/>
    <w:rsid w:val="001E171A"/>
    <w:rsid w:val="001E1E9F"/>
    <w:rsid w:val="001E2A7D"/>
    <w:rsid w:val="001E3732"/>
    <w:rsid w:val="001E7198"/>
    <w:rsid w:val="001F019A"/>
    <w:rsid w:val="001F0B73"/>
    <w:rsid w:val="001F0E67"/>
    <w:rsid w:val="001F18B6"/>
    <w:rsid w:val="001F222E"/>
    <w:rsid w:val="001F22EA"/>
    <w:rsid w:val="001F4957"/>
    <w:rsid w:val="001F571D"/>
    <w:rsid w:val="001F63AE"/>
    <w:rsid w:val="001F67F3"/>
    <w:rsid w:val="001F6C14"/>
    <w:rsid w:val="001F77DB"/>
    <w:rsid w:val="00200A5D"/>
    <w:rsid w:val="00203156"/>
    <w:rsid w:val="00203475"/>
    <w:rsid w:val="0020348A"/>
    <w:rsid w:val="002035A8"/>
    <w:rsid w:val="002043D0"/>
    <w:rsid w:val="00204ABB"/>
    <w:rsid w:val="00204B63"/>
    <w:rsid w:val="0020683E"/>
    <w:rsid w:val="002068C4"/>
    <w:rsid w:val="00211EA3"/>
    <w:rsid w:val="00211F3C"/>
    <w:rsid w:val="00212110"/>
    <w:rsid w:val="00212198"/>
    <w:rsid w:val="00212CF9"/>
    <w:rsid w:val="00212E18"/>
    <w:rsid w:val="0021333E"/>
    <w:rsid w:val="002137CA"/>
    <w:rsid w:val="0021490D"/>
    <w:rsid w:val="00214AD5"/>
    <w:rsid w:val="002151F7"/>
    <w:rsid w:val="00215D7B"/>
    <w:rsid w:val="00216BEF"/>
    <w:rsid w:val="00216FB3"/>
    <w:rsid w:val="0021755D"/>
    <w:rsid w:val="00220633"/>
    <w:rsid w:val="00220635"/>
    <w:rsid w:val="00221ECD"/>
    <w:rsid w:val="00222224"/>
    <w:rsid w:val="00222337"/>
    <w:rsid w:val="0022290D"/>
    <w:rsid w:val="00222921"/>
    <w:rsid w:val="0022380C"/>
    <w:rsid w:val="002254B2"/>
    <w:rsid w:val="00227F47"/>
    <w:rsid w:val="00232847"/>
    <w:rsid w:val="00232BE9"/>
    <w:rsid w:val="00233ABC"/>
    <w:rsid w:val="00233FEB"/>
    <w:rsid w:val="002361F3"/>
    <w:rsid w:val="00237C44"/>
    <w:rsid w:val="002451C4"/>
    <w:rsid w:val="00245C7B"/>
    <w:rsid w:val="002466D6"/>
    <w:rsid w:val="00246A08"/>
    <w:rsid w:val="00247539"/>
    <w:rsid w:val="00247DB4"/>
    <w:rsid w:val="002519C5"/>
    <w:rsid w:val="00253A90"/>
    <w:rsid w:val="00253F8E"/>
    <w:rsid w:val="00254245"/>
    <w:rsid w:val="002620A4"/>
    <w:rsid w:val="0026390D"/>
    <w:rsid w:val="00265C3A"/>
    <w:rsid w:val="00265FB7"/>
    <w:rsid w:val="002668F7"/>
    <w:rsid w:val="00267B87"/>
    <w:rsid w:val="002702EC"/>
    <w:rsid w:val="0027032A"/>
    <w:rsid w:val="00272A94"/>
    <w:rsid w:val="002744F0"/>
    <w:rsid w:val="002746D5"/>
    <w:rsid w:val="002756C7"/>
    <w:rsid w:val="0027670E"/>
    <w:rsid w:val="00277A24"/>
    <w:rsid w:val="00280354"/>
    <w:rsid w:val="00281BE3"/>
    <w:rsid w:val="00282D1A"/>
    <w:rsid w:val="00282F71"/>
    <w:rsid w:val="002831EE"/>
    <w:rsid w:val="0028382E"/>
    <w:rsid w:val="00284059"/>
    <w:rsid w:val="002846E5"/>
    <w:rsid w:val="002852B7"/>
    <w:rsid w:val="00286B68"/>
    <w:rsid w:val="00286E78"/>
    <w:rsid w:val="00287764"/>
    <w:rsid w:val="00287C64"/>
    <w:rsid w:val="00290010"/>
    <w:rsid w:val="00290FBE"/>
    <w:rsid w:val="00293B1C"/>
    <w:rsid w:val="00293CE7"/>
    <w:rsid w:val="002944FD"/>
    <w:rsid w:val="00294799"/>
    <w:rsid w:val="0029480F"/>
    <w:rsid w:val="0029580B"/>
    <w:rsid w:val="002A20D6"/>
    <w:rsid w:val="002A3972"/>
    <w:rsid w:val="002A4242"/>
    <w:rsid w:val="002A5A7A"/>
    <w:rsid w:val="002A5D78"/>
    <w:rsid w:val="002A5E3E"/>
    <w:rsid w:val="002B0238"/>
    <w:rsid w:val="002B0550"/>
    <w:rsid w:val="002B11DF"/>
    <w:rsid w:val="002B13D3"/>
    <w:rsid w:val="002B1AA8"/>
    <w:rsid w:val="002B685E"/>
    <w:rsid w:val="002B699A"/>
    <w:rsid w:val="002B6DF9"/>
    <w:rsid w:val="002B79F9"/>
    <w:rsid w:val="002B7CE4"/>
    <w:rsid w:val="002C0110"/>
    <w:rsid w:val="002C10B8"/>
    <w:rsid w:val="002C26F0"/>
    <w:rsid w:val="002C2E11"/>
    <w:rsid w:val="002C2E4D"/>
    <w:rsid w:val="002C44D4"/>
    <w:rsid w:val="002C48D2"/>
    <w:rsid w:val="002C506D"/>
    <w:rsid w:val="002C5297"/>
    <w:rsid w:val="002C60E9"/>
    <w:rsid w:val="002C6FAE"/>
    <w:rsid w:val="002C70C8"/>
    <w:rsid w:val="002D0806"/>
    <w:rsid w:val="002D0961"/>
    <w:rsid w:val="002D09D1"/>
    <w:rsid w:val="002D0D2C"/>
    <w:rsid w:val="002D1D1B"/>
    <w:rsid w:val="002D29B4"/>
    <w:rsid w:val="002D38E1"/>
    <w:rsid w:val="002D44E9"/>
    <w:rsid w:val="002D5381"/>
    <w:rsid w:val="002E0021"/>
    <w:rsid w:val="002E0C11"/>
    <w:rsid w:val="002E1F2A"/>
    <w:rsid w:val="002E2FCA"/>
    <w:rsid w:val="002E4169"/>
    <w:rsid w:val="002E5B2F"/>
    <w:rsid w:val="002E66C8"/>
    <w:rsid w:val="002F0D13"/>
    <w:rsid w:val="002F160D"/>
    <w:rsid w:val="002F3177"/>
    <w:rsid w:val="002F3689"/>
    <w:rsid w:val="002F3CBD"/>
    <w:rsid w:val="002F610C"/>
    <w:rsid w:val="002F6768"/>
    <w:rsid w:val="002F76E5"/>
    <w:rsid w:val="002F7EC4"/>
    <w:rsid w:val="0030054F"/>
    <w:rsid w:val="00301075"/>
    <w:rsid w:val="00301497"/>
    <w:rsid w:val="00302549"/>
    <w:rsid w:val="00302706"/>
    <w:rsid w:val="003037A1"/>
    <w:rsid w:val="00305102"/>
    <w:rsid w:val="00305ABA"/>
    <w:rsid w:val="00305C8A"/>
    <w:rsid w:val="00306C9E"/>
    <w:rsid w:val="003073D9"/>
    <w:rsid w:val="00307648"/>
    <w:rsid w:val="00307958"/>
    <w:rsid w:val="00307AD0"/>
    <w:rsid w:val="00310093"/>
    <w:rsid w:val="0031119F"/>
    <w:rsid w:val="00311445"/>
    <w:rsid w:val="00311670"/>
    <w:rsid w:val="0031497E"/>
    <w:rsid w:val="00315719"/>
    <w:rsid w:val="00315BB8"/>
    <w:rsid w:val="00317100"/>
    <w:rsid w:val="00317DEA"/>
    <w:rsid w:val="00317E98"/>
    <w:rsid w:val="003210BC"/>
    <w:rsid w:val="003213BC"/>
    <w:rsid w:val="003213F3"/>
    <w:rsid w:val="00324A64"/>
    <w:rsid w:val="00324B75"/>
    <w:rsid w:val="003270DC"/>
    <w:rsid w:val="00327A3E"/>
    <w:rsid w:val="003312DF"/>
    <w:rsid w:val="003314A6"/>
    <w:rsid w:val="003327FE"/>
    <w:rsid w:val="00333059"/>
    <w:rsid w:val="003339D7"/>
    <w:rsid w:val="00333F24"/>
    <w:rsid w:val="003358DA"/>
    <w:rsid w:val="00335F74"/>
    <w:rsid w:val="003367A4"/>
    <w:rsid w:val="00337A9B"/>
    <w:rsid w:val="00341195"/>
    <w:rsid w:val="00341649"/>
    <w:rsid w:val="00343605"/>
    <w:rsid w:val="003453F1"/>
    <w:rsid w:val="00345916"/>
    <w:rsid w:val="0034642C"/>
    <w:rsid w:val="0035126A"/>
    <w:rsid w:val="0035142F"/>
    <w:rsid w:val="0035189E"/>
    <w:rsid w:val="00351F6D"/>
    <w:rsid w:val="0035336E"/>
    <w:rsid w:val="00353D5F"/>
    <w:rsid w:val="00355D05"/>
    <w:rsid w:val="00357179"/>
    <w:rsid w:val="003575D8"/>
    <w:rsid w:val="0036140A"/>
    <w:rsid w:val="00361BEC"/>
    <w:rsid w:val="00361CAF"/>
    <w:rsid w:val="00362188"/>
    <w:rsid w:val="00362BE4"/>
    <w:rsid w:val="00363A6D"/>
    <w:rsid w:val="0036434E"/>
    <w:rsid w:val="00364539"/>
    <w:rsid w:val="00364600"/>
    <w:rsid w:val="00365F54"/>
    <w:rsid w:val="00366CA0"/>
    <w:rsid w:val="00373FEA"/>
    <w:rsid w:val="003754FE"/>
    <w:rsid w:val="003809CA"/>
    <w:rsid w:val="00380CB8"/>
    <w:rsid w:val="00381167"/>
    <w:rsid w:val="00381B0B"/>
    <w:rsid w:val="00382CFB"/>
    <w:rsid w:val="00384BE6"/>
    <w:rsid w:val="003862F3"/>
    <w:rsid w:val="003864E1"/>
    <w:rsid w:val="00386EA8"/>
    <w:rsid w:val="00387CA0"/>
    <w:rsid w:val="00387E22"/>
    <w:rsid w:val="00393BAA"/>
    <w:rsid w:val="00394FF0"/>
    <w:rsid w:val="00395DB2"/>
    <w:rsid w:val="00397423"/>
    <w:rsid w:val="0039744A"/>
    <w:rsid w:val="003A0082"/>
    <w:rsid w:val="003A1429"/>
    <w:rsid w:val="003A1790"/>
    <w:rsid w:val="003A49C4"/>
    <w:rsid w:val="003A7FDD"/>
    <w:rsid w:val="003B0149"/>
    <w:rsid w:val="003B0935"/>
    <w:rsid w:val="003B0D97"/>
    <w:rsid w:val="003B1F91"/>
    <w:rsid w:val="003B2847"/>
    <w:rsid w:val="003B588E"/>
    <w:rsid w:val="003C072F"/>
    <w:rsid w:val="003C08C0"/>
    <w:rsid w:val="003C1222"/>
    <w:rsid w:val="003C1923"/>
    <w:rsid w:val="003C2A1A"/>
    <w:rsid w:val="003C3013"/>
    <w:rsid w:val="003C41B1"/>
    <w:rsid w:val="003C5110"/>
    <w:rsid w:val="003C54F0"/>
    <w:rsid w:val="003C68B6"/>
    <w:rsid w:val="003C7176"/>
    <w:rsid w:val="003D051E"/>
    <w:rsid w:val="003D07C4"/>
    <w:rsid w:val="003D19F3"/>
    <w:rsid w:val="003D1CBF"/>
    <w:rsid w:val="003D298A"/>
    <w:rsid w:val="003D2CD4"/>
    <w:rsid w:val="003D303D"/>
    <w:rsid w:val="003D5539"/>
    <w:rsid w:val="003D6413"/>
    <w:rsid w:val="003D66FF"/>
    <w:rsid w:val="003D7853"/>
    <w:rsid w:val="003D78B3"/>
    <w:rsid w:val="003E0B92"/>
    <w:rsid w:val="003E0DE5"/>
    <w:rsid w:val="003E191A"/>
    <w:rsid w:val="003E2F7C"/>
    <w:rsid w:val="003E3BCA"/>
    <w:rsid w:val="003E7929"/>
    <w:rsid w:val="003F059A"/>
    <w:rsid w:val="003F07E5"/>
    <w:rsid w:val="003F27AE"/>
    <w:rsid w:val="003F2B1C"/>
    <w:rsid w:val="003F2EF8"/>
    <w:rsid w:val="003F4C81"/>
    <w:rsid w:val="003F5457"/>
    <w:rsid w:val="003F693E"/>
    <w:rsid w:val="003F7F63"/>
    <w:rsid w:val="00400FED"/>
    <w:rsid w:val="00401437"/>
    <w:rsid w:val="0040296E"/>
    <w:rsid w:val="00403207"/>
    <w:rsid w:val="00403A26"/>
    <w:rsid w:val="00403BE0"/>
    <w:rsid w:val="004046E9"/>
    <w:rsid w:val="004059B9"/>
    <w:rsid w:val="00410D60"/>
    <w:rsid w:val="00412836"/>
    <w:rsid w:val="00412F4A"/>
    <w:rsid w:val="004131C1"/>
    <w:rsid w:val="0041630F"/>
    <w:rsid w:val="00416FB4"/>
    <w:rsid w:val="004216FE"/>
    <w:rsid w:val="004239AB"/>
    <w:rsid w:val="004263D0"/>
    <w:rsid w:val="00427613"/>
    <w:rsid w:val="00427B99"/>
    <w:rsid w:val="00430152"/>
    <w:rsid w:val="004315FE"/>
    <w:rsid w:val="0043172B"/>
    <w:rsid w:val="00432259"/>
    <w:rsid w:val="004331DC"/>
    <w:rsid w:val="004338E0"/>
    <w:rsid w:val="00433CF5"/>
    <w:rsid w:val="00434914"/>
    <w:rsid w:val="00434B21"/>
    <w:rsid w:val="0043612E"/>
    <w:rsid w:val="00436634"/>
    <w:rsid w:val="004379FB"/>
    <w:rsid w:val="0044047C"/>
    <w:rsid w:val="00444151"/>
    <w:rsid w:val="00444381"/>
    <w:rsid w:val="00446722"/>
    <w:rsid w:val="00447312"/>
    <w:rsid w:val="00447B06"/>
    <w:rsid w:val="00450B7E"/>
    <w:rsid w:val="00451E7C"/>
    <w:rsid w:val="0045304F"/>
    <w:rsid w:val="00453CF7"/>
    <w:rsid w:val="004548A7"/>
    <w:rsid w:val="004556CD"/>
    <w:rsid w:val="00455836"/>
    <w:rsid w:val="004558E5"/>
    <w:rsid w:val="00456B93"/>
    <w:rsid w:val="00460389"/>
    <w:rsid w:val="00461EDF"/>
    <w:rsid w:val="004636B9"/>
    <w:rsid w:val="004653F3"/>
    <w:rsid w:val="004668BD"/>
    <w:rsid w:val="00467325"/>
    <w:rsid w:val="00467915"/>
    <w:rsid w:val="00473044"/>
    <w:rsid w:val="0047399E"/>
    <w:rsid w:val="00474F96"/>
    <w:rsid w:val="00476198"/>
    <w:rsid w:val="0047625A"/>
    <w:rsid w:val="00477E67"/>
    <w:rsid w:val="004808FD"/>
    <w:rsid w:val="00480C34"/>
    <w:rsid w:val="004811D4"/>
    <w:rsid w:val="00483563"/>
    <w:rsid w:val="00484548"/>
    <w:rsid w:val="004849E0"/>
    <w:rsid w:val="004852BF"/>
    <w:rsid w:val="004870E1"/>
    <w:rsid w:val="00487717"/>
    <w:rsid w:val="00487EA6"/>
    <w:rsid w:val="00490276"/>
    <w:rsid w:val="004907D9"/>
    <w:rsid w:val="00491373"/>
    <w:rsid w:val="00491C9A"/>
    <w:rsid w:val="00492411"/>
    <w:rsid w:val="004936D7"/>
    <w:rsid w:val="00493B78"/>
    <w:rsid w:val="00495149"/>
    <w:rsid w:val="004951BE"/>
    <w:rsid w:val="00495607"/>
    <w:rsid w:val="004957EC"/>
    <w:rsid w:val="00495834"/>
    <w:rsid w:val="00496ED1"/>
    <w:rsid w:val="0049710D"/>
    <w:rsid w:val="0049779E"/>
    <w:rsid w:val="004A2B93"/>
    <w:rsid w:val="004A352B"/>
    <w:rsid w:val="004A4879"/>
    <w:rsid w:val="004A504F"/>
    <w:rsid w:val="004A54CB"/>
    <w:rsid w:val="004A5D59"/>
    <w:rsid w:val="004A6813"/>
    <w:rsid w:val="004A7A41"/>
    <w:rsid w:val="004A7CC0"/>
    <w:rsid w:val="004B0770"/>
    <w:rsid w:val="004B1344"/>
    <w:rsid w:val="004B1A72"/>
    <w:rsid w:val="004B1A76"/>
    <w:rsid w:val="004B3502"/>
    <w:rsid w:val="004B38C4"/>
    <w:rsid w:val="004B471E"/>
    <w:rsid w:val="004B5973"/>
    <w:rsid w:val="004B7753"/>
    <w:rsid w:val="004C00A2"/>
    <w:rsid w:val="004C0256"/>
    <w:rsid w:val="004C0E4C"/>
    <w:rsid w:val="004C1367"/>
    <w:rsid w:val="004C1D88"/>
    <w:rsid w:val="004C1E9D"/>
    <w:rsid w:val="004C2559"/>
    <w:rsid w:val="004C4276"/>
    <w:rsid w:val="004C539F"/>
    <w:rsid w:val="004C65A7"/>
    <w:rsid w:val="004D02F7"/>
    <w:rsid w:val="004D09F6"/>
    <w:rsid w:val="004D0FA9"/>
    <w:rsid w:val="004D69C0"/>
    <w:rsid w:val="004D7566"/>
    <w:rsid w:val="004E02F9"/>
    <w:rsid w:val="004E3FCC"/>
    <w:rsid w:val="004E526A"/>
    <w:rsid w:val="004F0649"/>
    <w:rsid w:val="004F0685"/>
    <w:rsid w:val="004F078C"/>
    <w:rsid w:val="004F2D2C"/>
    <w:rsid w:val="004F4805"/>
    <w:rsid w:val="004F4D93"/>
    <w:rsid w:val="004F6B02"/>
    <w:rsid w:val="004F6C54"/>
    <w:rsid w:val="004F6E55"/>
    <w:rsid w:val="004F734B"/>
    <w:rsid w:val="004F79C3"/>
    <w:rsid w:val="004F7CFB"/>
    <w:rsid w:val="005019A2"/>
    <w:rsid w:val="00502A7E"/>
    <w:rsid w:val="0050448D"/>
    <w:rsid w:val="005066FB"/>
    <w:rsid w:val="0050745E"/>
    <w:rsid w:val="00507765"/>
    <w:rsid w:val="005113D3"/>
    <w:rsid w:val="00512536"/>
    <w:rsid w:val="005129CD"/>
    <w:rsid w:val="00512E39"/>
    <w:rsid w:val="00513DD6"/>
    <w:rsid w:val="0051464D"/>
    <w:rsid w:val="0051501F"/>
    <w:rsid w:val="00515CC7"/>
    <w:rsid w:val="0051653D"/>
    <w:rsid w:val="00516AFA"/>
    <w:rsid w:val="0051754D"/>
    <w:rsid w:val="00517703"/>
    <w:rsid w:val="00517870"/>
    <w:rsid w:val="0052137E"/>
    <w:rsid w:val="00521B28"/>
    <w:rsid w:val="0052243F"/>
    <w:rsid w:val="0052266F"/>
    <w:rsid w:val="0052290F"/>
    <w:rsid w:val="00525314"/>
    <w:rsid w:val="0053023A"/>
    <w:rsid w:val="00530644"/>
    <w:rsid w:val="00530717"/>
    <w:rsid w:val="0053131E"/>
    <w:rsid w:val="00531390"/>
    <w:rsid w:val="00532819"/>
    <w:rsid w:val="005332AE"/>
    <w:rsid w:val="00534172"/>
    <w:rsid w:val="0053648F"/>
    <w:rsid w:val="005369D1"/>
    <w:rsid w:val="00537D8B"/>
    <w:rsid w:val="005405C4"/>
    <w:rsid w:val="00540DFD"/>
    <w:rsid w:val="00541E50"/>
    <w:rsid w:val="00542047"/>
    <w:rsid w:val="0054337D"/>
    <w:rsid w:val="00544102"/>
    <w:rsid w:val="005452F7"/>
    <w:rsid w:val="00545C6E"/>
    <w:rsid w:val="0055028F"/>
    <w:rsid w:val="00551B7C"/>
    <w:rsid w:val="00552B97"/>
    <w:rsid w:val="00552F26"/>
    <w:rsid w:val="00553AA7"/>
    <w:rsid w:val="005554B7"/>
    <w:rsid w:val="00556386"/>
    <w:rsid w:val="0055796D"/>
    <w:rsid w:val="00557E22"/>
    <w:rsid w:val="0056102C"/>
    <w:rsid w:val="00561F75"/>
    <w:rsid w:val="005643F2"/>
    <w:rsid w:val="005646F6"/>
    <w:rsid w:val="00564BD3"/>
    <w:rsid w:val="005652FA"/>
    <w:rsid w:val="00565D85"/>
    <w:rsid w:val="00566600"/>
    <w:rsid w:val="0056765D"/>
    <w:rsid w:val="005703E5"/>
    <w:rsid w:val="005714E1"/>
    <w:rsid w:val="005715A9"/>
    <w:rsid w:val="00571797"/>
    <w:rsid w:val="00571CE7"/>
    <w:rsid w:val="00573383"/>
    <w:rsid w:val="00573897"/>
    <w:rsid w:val="00573A12"/>
    <w:rsid w:val="00573A1C"/>
    <w:rsid w:val="00575736"/>
    <w:rsid w:val="005757C5"/>
    <w:rsid w:val="00580651"/>
    <w:rsid w:val="00580D89"/>
    <w:rsid w:val="00581189"/>
    <w:rsid w:val="00581CBC"/>
    <w:rsid w:val="00582634"/>
    <w:rsid w:val="00583918"/>
    <w:rsid w:val="00583A34"/>
    <w:rsid w:val="00583B86"/>
    <w:rsid w:val="0058449F"/>
    <w:rsid w:val="005845E9"/>
    <w:rsid w:val="00584FE6"/>
    <w:rsid w:val="005874A6"/>
    <w:rsid w:val="005877BA"/>
    <w:rsid w:val="0059208F"/>
    <w:rsid w:val="00592569"/>
    <w:rsid w:val="0059359C"/>
    <w:rsid w:val="00594083"/>
    <w:rsid w:val="00594E91"/>
    <w:rsid w:val="005950F3"/>
    <w:rsid w:val="0059520D"/>
    <w:rsid w:val="00595C20"/>
    <w:rsid w:val="00596271"/>
    <w:rsid w:val="005A0C95"/>
    <w:rsid w:val="005A24F6"/>
    <w:rsid w:val="005A4DF1"/>
    <w:rsid w:val="005A5611"/>
    <w:rsid w:val="005A5ACA"/>
    <w:rsid w:val="005A6797"/>
    <w:rsid w:val="005A6EAC"/>
    <w:rsid w:val="005A7233"/>
    <w:rsid w:val="005B01C2"/>
    <w:rsid w:val="005B0758"/>
    <w:rsid w:val="005B0E12"/>
    <w:rsid w:val="005B1EC1"/>
    <w:rsid w:val="005B3F28"/>
    <w:rsid w:val="005B5127"/>
    <w:rsid w:val="005B56D5"/>
    <w:rsid w:val="005C1EBC"/>
    <w:rsid w:val="005C4BE6"/>
    <w:rsid w:val="005C57BF"/>
    <w:rsid w:val="005C697B"/>
    <w:rsid w:val="005C77B5"/>
    <w:rsid w:val="005C7BC8"/>
    <w:rsid w:val="005D08A0"/>
    <w:rsid w:val="005D0DC3"/>
    <w:rsid w:val="005D0E90"/>
    <w:rsid w:val="005D18FE"/>
    <w:rsid w:val="005D2834"/>
    <w:rsid w:val="005D36E8"/>
    <w:rsid w:val="005D429B"/>
    <w:rsid w:val="005D4CAD"/>
    <w:rsid w:val="005D69BD"/>
    <w:rsid w:val="005E0568"/>
    <w:rsid w:val="005E0594"/>
    <w:rsid w:val="005E0963"/>
    <w:rsid w:val="005E1063"/>
    <w:rsid w:val="005E16EA"/>
    <w:rsid w:val="005E173A"/>
    <w:rsid w:val="005E28DD"/>
    <w:rsid w:val="005E45F2"/>
    <w:rsid w:val="005E4ADC"/>
    <w:rsid w:val="005E5059"/>
    <w:rsid w:val="005E6E7C"/>
    <w:rsid w:val="005F0622"/>
    <w:rsid w:val="005F0CCA"/>
    <w:rsid w:val="005F27DF"/>
    <w:rsid w:val="005F281D"/>
    <w:rsid w:val="005F2C97"/>
    <w:rsid w:val="005F30F7"/>
    <w:rsid w:val="005F38AA"/>
    <w:rsid w:val="005F3D7C"/>
    <w:rsid w:val="005F3FBB"/>
    <w:rsid w:val="005F404F"/>
    <w:rsid w:val="005F48F9"/>
    <w:rsid w:val="005F5A23"/>
    <w:rsid w:val="005F6E21"/>
    <w:rsid w:val="00600B78"/>
    <w:rsid w:val="00601495"/>
    <w:rsid w:val="006036B2"/>
    <w:rsid w:val="00603A62"/>
    <w:rsid w:val="00604570"/>
    <w:rsid w:val="00605AC0"/>
    <w:rsid w:val="00605B8C"/>
    <w:rsid w:val="00606FA6"/>
    <w:rsid w:val="006078CE"/>
    <w:rsid w:val="006109D3"/>
    <w:rsid w:val="00612F1E"/>
    <w:rsid w:val="00613D0B"/>
    <w:rsid w:val="00614624"/>
    <w:rsid w:val="00614CF2"/>
    <w:rsid w:val="0061574B"/>
    <w:rsid w:val="006161B4"/>
    <w:rsid w:val="00616A91"/>
    <w:rsid w:val="00616E15"/>
    <w:rsid w:val="00616E55"/>
    <w:rsid w:val="00617525"/>
    <w:rsid w:val="00617A70"/>
    <w:rsid w:val="00617ED9"/>
    <w:rsid w:val="00620323"/>
    <w:rsid w:val="00623CFE"/>
    <w:rsid w:val="0062446B"/>
    <w:rsid w:val="006245EC"/>
    <w:rsid w:val="0062479A"/>
    <w:rsid w:val="006252F9"/>
    <w:rsid w:val="006262D9"/>
    <w:rsid w:val="006266F6"/>
    <w:rsid w:val="0062714B"/>
    <w:rsid w:val="00630811"/>
    <w:rsid w:val="0063138F"/>
    <w:rsid w:val="0063193B"/>
    <w:rsid w:val="00631C89"/>
    <w:rsid w:val="00632B7D"/>
    <w:rsid w:val="00632C98"/>
    <w:rsid w:val="006358B7"/>
    <w:rsid w:val="006368BE"/>
    <w:rsid w:val="00637D2C"/>
    <w:rsid w:val="00637E6F"/>
    <w:rsid w:val="0064079B"/>
    <w:rsid w:val="006419DA"/>
    <w:rsid w:val="0064270A"/>
    <w:rsid w:val="00642C37"/>
    <w:rsid w:val="006432AE"/>
    <w:rsid w:val="0064447C"/>
    <w:rsid w:val="00647234"/>
    <w:rsid w:val="0065173F"/>
    <w:rsid w:val="00652663"/>
    <w:rsid w:val="0065326F"/>
    <w:rsid w:val="00654653"/>
    <w:rsid w:val="00655882"/>
    <w:rsid w:val="00655F6C"/>
    <w:rsid w:val="00657E08"/>
    <w:rsid w:val="00661E73"/>
    <w:rsid w:val="00663819"/>
    <w:rsid w:val="0066667F"/>
    <w:rsid w:val="006719DB"/>
    <w:rsid w:val="00672C38"/>
    <w:rsid w:val="006739E3"/>
    <w:rsid w:val="006740B5"/>
    <w:rsid w:val="0067463F"/>
    <w:rsid w:val="00675781"/>
    <w:rsid w:val="006761D6"/>
    <w:rsid w:val="00677AD3"/>
    <w:rsid w:val="00682B4C"/>
    <w:rsid w:val="00682CD0"/>
    <w:rsid w:val="00683A58"/>
    <w:rsid w:val="0068440B"/>
    <w:rsid w:val="00684AEB"/>
    <w:rsid w:val="00685120"/>
    <w:rsid w:val="00685A6C"/>
    <w:rsid w:val="00687B47"/>
    <w:rsid w:val="00690989"/>
    <w:rsid w:val="00690D0C"/>
    <w:rsid w:val="00691A27"/>
    <w:rsid w:val="0069236D"/>
    <w:rsid w:val="006925B8"/>
    <w:rsid w:val="0069320F"/>
    <w:rsid w:val="00693731"/>
    <w:rsid w:val="00693B56"/>
    <w:rsid w:val="00693DE5"/>
    <w:rsid w:val="00694DF9"/>
    <w:rsid w:val="0069540E"/>
    <w:rsid w:val="0069748B"/>
    <w:rsid w:val="006975B3"/>
    <w:rsid w:val="006A054D"/>
    <w:rsid w:val="006A087C"/>
    <w:rsid w:val="006A3806"/>
    <w:rsid w:val="006A40B9"/>
    <w:rsid w:val="006A5C18"/>
    <w:rsid w:val="006A6377"/>
    <w:rsid w:val="006A65A0"/>
    <w:rsid w:val="006A7EAC"/>
    <w:rsid w:val="006B2049"/>
    <w:rsid w:val="006B4501"/>
    <w:rsid w:val="006B521A"/>
    <w:rsid w:val="006B6B09"/>
    <w:rsid w:val="006C0239"/>
    <w:rsid w:val="006C16CE"/>
    <w:rsid w:val="006C2B22"/>
    <w:rsid w:val="006C3E52"/>
    <w:rsid w:val="006C4B01"/>
    <w:rsid w:val="006C7A3A"/>
    <w:rsid w:val="006D2778"/>
    <w:rsid w:val="006D36C0"/>
    <w:rsid w:val="006D57A7"/>
    <w:rsid w:val="006D5BF0"/>
    <w:rsid w:val="006D5D4A"/>
    <w:rsid w:val="006D6817"/>
    <w:rsid w:val="006D7AA7"/>
    <w:rsid w:val="006D7EAB"/>
    <w:rsid w:val="006E11EB"/>
    <w:rsid w:val="006E1AD0"/>
    <w:rsid w:val="006E2097"/>
    <w:rsid w:val="006E4D59"/>
    <w:rsid w:val="006E536A"/>
    <w:rsid w:val="006E7EA7"/>
    <w:rsid w:val="006F0282"/>
    <w:rsid w:val="006F0AE1"/>
    <w:rsid w:val="006F3ECA"/>
    <w:rsid w:val="006F44E1"/>
    <w:rsid w:val="006F52AB"/>
    <w:rsid w:val="006F52D5"/>
    <w:rsid w:val="006F572E"/>
    <w:rsid w:val="006F5AA1"/>
    <w:rsid w:val="006F621D"/>
    <w:rsid w:val="006F665D"/>
    <w:rsid w:val="006F691C"/>
    <w:rsid w:val="00700DE1"/>
    <w:rsid w:val="00701621"/>
    <w:rsid w:val="00701676"/>
    <w:rsid w:val="00701D8F"/>
    <w:rsid w:val="007060A0"/>
    <w:rsid w:val="00707894"/>
    <w:rsid w:val="00707B23"/>
    <w:rsid w:val="0071096C"/>
    <w:rsid w:val="0071146D"/>
    <w:rsid w:val="00714650"/>
    <w:rsid w:val="0071477D"/>
    <w:rsid w:val="00714994"/>
    <w:rsid w:val="007156DC"/>
    <w:rsid w:val="00716CB2"/>
    <w:rsid w:val="00717954"/>
    <w:rsid w:val="00717A7F"/>
    <w:rsid w:val="00720517"/>
    <w:rsid w:val="00721E93"/>
    <w:rsid w:val="007224AB"/>
    <w:rsid w:val="0072284F"/>
    <w:rsid w:val="0072588D"/>
    <w:rsid w:val="00725C21"/>
    <w:rsid w:val="007302AE"/>
    <w:rsid w:val="0073546D"/>
    <w:rsid w:val="00736FB7"/>
    <w:rsid w:val="00740A6A"/>
    <w:rsid w:val="0074160F"/>
    <w:rsid w:val="00741F6E"/>
    <w:rsid w:val="00742028"/>
    <w:rsid w:val="0074222D"/>
    <w:rsid w:val="00743317"/>
    <w:rsid w:val="007441B5"/>
    <w:rsid w:val="00744B00"/>
    <w:rsid w:val="007454EB"/>
    <w:rsid w:val="00746254"/>
    <w:rsid w:val="007479DF"/>
    <w:rsid w:val="007500A8"/>
    <w:rsid w:val="00750B9E"/>
    <w:rsid w:val="007523C7"/>
    <w:rsid w:val="00752C96"/>
    <w:rsid w:val="0075314C"/>
    <w:rsid w:val="00753C9D"/>
    <w:rsid w:val="00754B1B"/>
    <w:rsid w:val="00756195"/>
    <w:rsid w:val="00756313"/>
    <w:rsid w:val="007601F0"/>
    <w:rsid w:val="00761BAE"/>
    <w:rsid w:val="00762D35"/>
    <w:rsid w:val="00763D6F"/>
    <w:rsid w:val="007661DF"/>
    <w:rsid w:val="007667F4"/>
    <w:rsid w:val="007717FB"/>
    <w:rsid w:val="007740B6"/>
    <w:rsid w:val="00774762"/>
    <w:rsid w:val="00774D64"/>
    <w:rsid w:val="00775FC4"/>
    <w:rsid w:val="00776C92"/>
    <w:rsid w:val="00777AE3"/>
    <w:rsid w:val="00781137"/>
    <w:rsid w:val="00782014"/>
    <w:rsid w:val="00782BBA"/>
    <w:rsid w:val="00782F26"/>
    <w:rsid w:val="007847A3"/>
    <w:rsid w:val="00785E55"/>
    <w:rsid w:val="007875AF"/>
    <w:rsid w:val="00790A01"/>
    <w:rsid w:val="00792C0D"/>
    <w:rsid w:val="00793BD2"/>
    <w:rsid w:val="0079512B"/>
    <w:rsid w:val="007A138C"/>
    <w:rsid w:val="007A3825"/>
    <w:rsid w:val="007A3857"/>
    <w:rsid w:val="007A51AF"/>
    <w:rsid w:val="007A51D2"/>
    <w:rsid w:val="007A6D7F"/>
    <w:rsid w:val="007A728C"/>
    <w:rsid w:val="007B0493"/>
    <w:rsid w:val="007B2C59"/>
    <w:rsid w:val="007B3EE2"/>
    <w:rsid w:val="007B524C"/>
    <w:rsid w:val="007B5677"/>
    <w:rsid w:val="007B5A7C"/>
    <w:rsid w:val="007B705B"/>
    <w:rsid w:val="007B7C05"/>
    <w:rsid w:val="007C1F60"/>
    <w:rsid w:val="007C200D"/>
    <w:rsid w:val="007C4A34"/>
    <w:rsid w:val="007C513A"/>
    <w:rsid w:val="007C7947"/>
    <w:rsid w:val="007C7D02"/>
    <w:rsid w:val="007D0004"/>
    <w:rsid w:val="007D0BBD"/>
    <w:rsid w:val="007D16C6"/>
    <w:rsid w:val="007D3A26"/>
    <w:rsid w:val="007D68E5"/>
    <w:rsid w:val="007D690F"/>
    <w:rsid w:val="007D6DE8"/>
    <w:rsid w:val="007E09DD"/>
    <w:rsid w:val="007E1EA0"/>
    <w:rsid w:val="007E2573"/>
    <w:rsid w:val="007E2699"/>
    <w:rsid w:val="007E2C7B"/>
    <w:rsid w:val="007E3476"/>
    <w:rsid w:val="007E48FD"/>
    <w:rsid w:val="007E4AC0"/>
    <w:rsid w:val="007E664E"/>
    <w:rsid w:val="007F115C"/>
    <w:rsid w:val="007F4A7C"/>
    <w:rsid w:val="007F53E0"/>
    <w:rsid w:val="007F582B"/>
    <w:rsid w:val="007F6684"/>
    <w:rsid w:val="007F72E1"/>
    <w:rsid w:val="00803EB4"/>
    <w:rsid w:val="00804655"/>
    <w:rsid w:val="00805F6F"/>
    <w:rsid w:val="008066BE"/>
    <w:rsid w:val="008074BF"/>
    <w:rsid w:val="00807F57"/>
    <w:rsid w:val="00810642"/>
    <w:rsid w:val="008108BA"/>
    <w:rsid w:val="00812910"/>
    <w:rsid w:val="0081313A"/>
    <w:rsid w:val="008138E8"/>
    <w:rsid w:val="00815499"/>
    <w:rsid w:val="008177B4"/>
    <w:rsid w:val="00822B5B"/>
    <w:rsid w:val="0082441A"/>
    <w:rsid w:val="008247DA"/>
    <w:rsid w:val="0082621F"/>
    <w:rsid w:val="00826402"/>
    <w:rsid w:val="00826763"/>
    <w:rsid w:val="0082691D"/>
    <w:rsid w:val="00826E0C"/>
    <w:rsid w:val="00827CDD"/>
    <w:rsid w:val="0083078E"/>
    <w:rsid w:val="008325FE"/>
    <w:rsid w:val="00832A5B"/>
    <w:rsid w:val="00832E4C"/>
    <w:rsid w:val="00833B41"/>
    <w:rsid w:val="00835336"/>
    <w:rsid w:val="00835790"/>
    <w:rsid w:val="00837193"/>
    <w:rsid w:val="008373DE"/>
    <w:rsid w:val="0084023A"/>
    <w:rsid w:val="00844BCB"/>
    <w:rsid w:val="008459B0"/>
    <w:rsid w:val="00846141"/>
    <w:rsid w:val="00847506"/>
    <w:rsid w:val="0085051B"/>
    <w:rsid w:val="00851155"/>
    <w:rsid w:val="00852F0C"/>
    <w:rsid w:val="008552BE"/>
    <w:rsid w:val="008557A6"/>
    <w:rsid w:val="00857F04"/>
    <w:rsid w:val="0086086F"/>
    <w:rsid w:val="00862146"/>
    <w:rsid w:val="00863293"/>
    <w:rsid w:val="00863564"/>
    <w:rsid w:val="008647EC"/>
    <w:rsid w:val="00865ABF"/>
    <w:rsid w:val="008661D7"/>
    <w:rsid w:val="008665C5"/>
    <w:rsid w:val="00867715"/>
    <w:rsid w:val="00867B92"/>
    <w:rsid w:val="008700DC"/>
    <w:rsid w:val="00870465"/>
    <w:rsid w:val="008708B1"/>
    <w:rsid w:val="008717EB"/>
    <w:rsid w:val="00872854"/>
    <w:rsid w:val="00873FF3"/>
    <w:rsid w:val="00874057"/>
    <w:rsid w:val="00875FF2"/>
    <w:rsid w:val="00876337"/>
    <w:rsid w:val="00876AFA"/>
    <w:rsid w:val="00877D39"/>
    <w:rsid w:val="0088011B"/>
    <w:rsid w:val="0088031A"/>
    <w:rsid w:val="00880F4C"/>
    <w:rsid w:val="008810B9"/>
    <w:rsid w:val="00882545"/>
    <w:rsid w:val="00886A26"/>
    <w:rsid w:val="00886AAB"/>
    <w:rsid w:val="00886D77"/>
    <w:rsid w:val="00887D1E"/>
    <w:rsid w:val="008906F3"/>
    <w:rsid w:val="0089161C"/>
    <w:rsid w:val="00891620"/>
    <w:rsid w:val="00891E7E"/>
    <w:rsid w:val="008934E1"/>
    <w:rsid w:val="00893690"/>
    <w:rsid w:val="008939C9"/>
    <w:rsid w:val="00894A1D"/>
    <w:rsid w:val="0089642F"/>
    <w:rsid w:val="008966EF"/>
    <w:rsid w:val="00896A1A"/>
    <w:rsid w:val="0089720B"/>
    <w:rsid w:val="008A009F"/>
    <w:rsid w:val="008A26DB"/>
    <w:rsid w:val="008A593C"/>
    <w:rsid w:val="008B49AE"/>
    <w:rsid w:val="008B5496"/>
    <w:rsid w:val="008B60B7"/>
    <w:rsid w:val="008B66D3"/>
    <w:rsid w:val="008B6779"/>
    <w:rsid w:val="008B6D15"/>
    <w:rsid w:val="008B7321"/>
    <w:rsid w:val="008B7FB9"/>
    <w:rsid w:val="008C11B9"/>
    <w:rsid w:val="008C1894"/>
    <w:rsid w:val="008C36E0"/>
    <w:rsid w:val="008C41B2"/>
    <w:rsid w:val="008C5CE9"/>
    <w:rsid w:val="008C77F7"/>
    <w:rsid w:val="008D0078"/>
    <w:rsid w:val="008D048B"/>
    <w:rsid w:val="008D0D24"/>
    <w:rsid w:val="008D300A"/>
    <w:rsid w:val="008D3AEE"/>
    <w:rsid w:val="008D417B"/>
    <w:rsid w:val="008D43C6"/>
    <w:rsid w:val="008D4D39"/>
    <w:rsid w:val="008D5677"/>
    <w:rsid w:val="008D650E"/>
    <w:rsid w:val="008D7713"/>
    <w:rsid w:val="008D77A7"/>
    <w:rsid w:val="008E071C"/>
    <w:rsid w:val="008E094A"/>
    <w:rsid w:val="008E1919"/>
    <w:rsid w:val="008E1CBB"/>
    <w:rsid w:val="008E44EA"/>
    <w:rsid w:val="008E74E0"/>
    <w:rsid w:val="008E7E8D"/>
    <w:rsid w:val="008F07D1"/>
    <w:rsid w:val="008F19B3"/>
    <w:rsid w:val="008F2C88"/>
    <w:rsid w:val="008F2F11"/>
    <w:rsid w:val="008F3035"/>
    <w:rsid w:val="008F35CF"/>
    <w:rsid w:val="008F3A82"/>
    <w:rsid w:val="008F5843"/>
    <w:rsid w:val="008F5CBB"/>
    <w:rsid w:val="008F6E0B"/>
    <w:rsid w:val="008F7155"/>
    <w:rsid w:val="009012F6"/>
    <w:rsid w:val="00902450"/>
    <w:rsid w:val="009024ED"/>
    <w:rsid w:val="0090585F"/>
    <w:rsid w:val="0090599B"/>
    <w:rsid w:val="00905BE5"/>
    <w:rsid w:val="00905D97"/>
    <w:rsid w:val="00906C77"/>
    <w:rsid w:val="0090735F"/>
    <w:rsid w:val="009126A2"/>
    <w:rsid w:val="00912974"/>
    <w:rsid w:val="00913689"/>
    <w:rsid w:val="00913F30"/>
    <w:rsid w:val="00915E5E"/>
    <w:rsid w:val="009169E6"/>
    <w:rsid w:val="0091744B"/>
    <w:rsid w:val="009174BC"/>
    <w:rsid w:val="00920CEF"/>
    <w:rsid w:val="00920E2A"/>
    <w:rsid w:val="0092146D"/>
    <w:rsid w:val="00921706"/>
    <w:rsid w:val="00922E08"/>
    <w:rsid w:val="00923371"/>
    <w:rsid w:val="00925F3A"/>
    <w:rsid w:val="0092721A"/>
    <w:rsid w:val="0093083E"/>
    <w:rsid w:val="00930BF7"/>
    <w:rsid w:val="009317D7"/>
    <w:rsid w:val="00931BD9"/>
    <w:rsid w:val="0093367D"/>
    <w:rsid w:val="009345C8"/>
    <w:rsid w:val="009357D2"/>
    <w:rsid w:val="00937204"/>
    <w:rsid w:val="00940833"/>
    <w:rsid w:val="00940CA3"/>
    <w:rsid w:val="00941E29"/>
    <w:rsid w:val="00942E15"/>
    <w:rsid w:val="009441EE"/>
    <w:rsid w:val="00945CFE"/>
    <w:rsid w:val="009467CB"/>
    <w:rsid w:val="00946F0F"/>
    <w:rsid w:val="0094783F"/>
    <w:rsid w:val="00947859"/>
    <w:rsid w:val="00951833"/>
    <w:rsid w:val="009518AB"/>
    <w:rsid w:val="00951D82"/>
    <w:rsid w:val="00953760"/>
    <w:rsid w:val="00953B35"/>
    <w:rsid w:val="00953BC6"/>
    <w:rsid w:val="00953F9A"/>
    <w:rsid w:val="009540CA"/>
    <w:rsid w:val="00954E52"/>
    <w:rsid w:val="00955441"/>
    <w:rsid w:val="009562B8"/>
    <w:rsid w:val="009562CC"/>
    <w:rsid w:val="00961179"/>
    <w:rsid w:val="0096198D"/>
    <w:rsid w:val="00961FE9"/>
    <w:rsid w:val="009632C5"/>
    <w:rsid w:val="0096366E"/>
    <w:rsid w:val="00964CE9"/>
    <w:rsid w:val="00967E43"/>
    <w:rsid w:val="00971CA1"/>
    <w:rsid w:val="00973D6B"/>
    <w:rsid w:val="00975AB6"/>
    <w:rsid w:val="00975F11"/>
    <w:rsid w:val="00976504"/>
    <w:rsid w:val="00976922"/>
    <w:rsid w:val="00977256"/>
    <w:rsid w:val="009777C3"/>
    <w:rsid w:val="009778AF"/>
    <w:rsid w:val="009804CC"/>
    <w:rsid w:val="00981400"/>
    <w:rsid w:val="00981CE8"/>
    <w:rsid w:val="00983872"/>
    <w:rsid w:val="00983E11"/>
    <w:rsid w:val="00984898"/>
    <w:rsid w:val="00984C83"/>
    <w:rsid w:val="00985E5F"/>
    <w:rsid w:val="00986B0E"/>
    <w:rsid w:val="00990A66"/>
    <w:rsid w:val="00990F8C"/>
    <w:rsid w:val="0099282F"/>
    <w:rsid w:val="00996D3A"/>
    <w:rsid w:val="009A0A41"/>
    <w:rsid w:val="009A1693"/>
    <w:rsid w:val="009A180D"/>
    <w:rsid w:val="009A24AE"/>
    <w:rsid w:val="009A28D9"/>
    <w:rsid w:val="009A3436"/>
    <w:rsid w:val="009A346D"/>
    <w:rsid w:val="009A3B16"/>
    <w:rsid w:val="009A3EA6"/>
    <w:rsid w:val="009A3F86"/>
    <w:rsid w:val="009A4CB2"/>
    <w:rsid w:val="009A54F8"/>
    <w:rsid w:val="009A6A3B"/>
    <w:rsid w:val="009A71E0"/>
    <w:rsid w:val="009A7F19"/>
    <w:rsid w:val="009B2060"/>
    <w:rsid w:val="009B31EC"/>
    <w:rsid w:val="009B3C35"/>
    <w:rsid w:val="009B585D"/>
    <w:rsid w:val="009B6930"/>
    <w:rsid w:val="009B6A31"/>
    <w:rsid w:val="009B6C75"/>
    <w:rsid w:val="009C0474"/>
    <w:rsid w:val="009C0C86"/>
    <w:rsid w:val="009C1398"/>
    <w:rsid w:val="009C173D"/>
    <w:rsid w:val="009C3107"/>
    <w:rsid w:val="009C3AD9"/>
    <w:rsid w:val="009C3B00"/>
    <w:rsid w:val="009C508A"/>
    <w:rsid w:val="009C5745"/>
    <w:rsid w:val="009C6A22"/>
    <w:rsid w:val="009C7B66"/>
    <w:rsid w:val="009C7BAB"/>
    <w:rsid w:val="009D20FA"/>
    <w:rsid w:val="009D6A0C"/>
    <w:rsid w:val="009D6DF5"/>
    <w:rsid w:val="009D7215"/>
    <w:rsid w:val="009D777C"/>
    <w:rsid w:val="009E0D45"/>
    <w:rsid w:val="009E1282"/>
    <w:rsid w:val="009E249B"/>
    <w:rsid w:val="009E3B9A"/>
    <w:rsid w:val="009E3C2E"/>
    <w:rsid w:val="009E6D8C"/>
    <w:rsid w:val="009E7E03"/>
    <w:rsid w:val="009F051D"/>
    <w:rsid w:val="009F10CF"/>
    <w:rsid w:val="009F1689"/>
    <w:rsid w:val="009F32EA"/>
    <w:rsid w:val="009F4947"/>
    <w:rsid w:val="009F6628"/>
    <w:rsid w:val="009F6643"/>
    <w:rsid w:val="009F7D4F"/>
    <w:rsid w:val="00A00D0E"/>
    <w:rsid w:val="00A028B0"/>
    <w:rsid w:val="00A03F46"/>
    <w:rsid w:val="00A0506E"/>
    <w:rsid w:val="00A05F03"/>
    <w:rsid w:val="00A06380"/>
    <w:rsid w:val="00A07374"/>
    <w:rsid w:val="00A10553"/>
    <w:rsid w:val="00A10E7D"/>
    <w:rsid w:val="00A11297"/>
    <w:rsid w:val="00A113F5"/>
    <w:rsid w:val="00A11A46"/>
    <w:rsid w:val="00A12ECC"/>
    <w:rsid w:val="00A13270"/>
    <w:rsid w:val="00A139B9"/>
    <w:rsid w:val="00A14080"/>
    <w:rsid w:val="00A1467F"/>
    <w:rsid w:val="00A151FC"/>
    <w:rsid w:val="00A15409"/>
    <w:rsid w:val="00A17829"/>
    <w:rsid w:val="00A214ED"/>
    <w:rsid w:val="00A229A8"/>
    <w:rsid w:val="00A24EF7"/>
    <w:rsid w:val="00A2514A"/>
    <w:rsid w:val="00A26C68"/>
    <w:rsid w:val="00A27928"/>
    <w:rsid w:val="00A30C44"/>
    <w:rsid w:val="00A30F75"/>
    <w:rsid w:val="00A3169D"/>
    <w:rsid w:val="00A31918"/>
    <w:rsid w:val="00A31E16"/>
    <w:rsid w:val="00A3229C"/>
    <w:rsid w:val="00A32B86"/>
    <w:rsid w:val="00A331BC"/>
    <w:rsid w:val="00A35C53"/>
    <w:rsid w:val="00A36AA3"/>
    <w:rsid w:val="00A36BA4"/>
    <w:rsid w:val="00A36E2F"/>
    <w:rsid w:val="00A3715D"/>
    <w:rsid w:val="00A37F97"/>
    <w:rsid w:val="00A405E7"/>
    <w:rsid w:val="00A40E91"/>
    <w:rsid w:val="00A41B8E"/>
    <w:rsid w:val="00A4336C"/>
    <w:rsid w:val="00A438EF"/>
    <w:rsid w:val="00A4392F"/>
    <w:rsid w:val="00A43B97"/>
    <w:rsid w:val="00A44015"/>
    <w:rsid w:val="00A47E6B"/>
    <w:rsid w:val="00A51A0A"/>
    <w:rsid w:val="00A53709"/>
    <w:rsid w:val="00A565B9"/>
    <w:rsid w:val="00A570B8"/>
    <w:rsid w:val="00A60139"/>
    <w:rsid w:val="00A61C45"/>
    <w:rsid w:val="00A624D9"/>
    <w:rsid w:val="00A62A4F"/>
    <w:rsid w:val="00A64723"/>
    <w:rsid w:val="00A64845"/>
    <w:rsid w:val="00A65186"/>
    <w:rsid w:val="00A664DC"/>
    <w:rsid w:val="00A7071D"/>
    <w:rsid w:val="00A7307C"/>
    <w:rsid w:val="00A760E9"/>
    <w:rsid w:val="00A7652E"/>
    <w:rsid w:val="00A778A0"/>
    <w:rsid w:val="00A77EDF"/>
    <w:rsid w:val="00A804AE"/>
    <w:rsid w:val="00A80B6C"/>
    <w:rsid w:val="00A81608"/>
    <w:rsid w:val="00A81C24"/>
    <w:rsid w:val="00A82561"/>
    <w:rsid w:val="00A82662"/>
    <w:rsid w:val="00A831DB"/>
    <w:rsid w:val="00A85E1F"/>
    <w:rsid w:val="00A85E98"/>
    <w:rsid w:val="00A869F1"/>
    <w:rsid w:val="00A87C47"/>
    <w:rsid w:val="00A87D91"/>
    <w:rsid w:val="00A900E8"/>
    <w:rsid w:val="00A9020D"/>
    <w:rsid w:val="00A902D8"/>
    <w:rsid w:val="00A90A82"/>
    <w:rsid w:val="00A91244"/>
    <w:rsid w:val="00A914CE"/>
    <w:rsid w:val="00A91FF8"/>
    <w:rsid w:val="00A9258C"/>
    <w:rsid w:val="00A92965"/>
    <w:rsid w:val="00A92F29"/>
    <w:rsid w:val="00A936B5"/>
    <w:rsid w:val="00A94673"/>
    <w:rsid w:val="00A94F75"/>
    <w:rsid w:val="00AA0463"/>
    <w:rsid w:val="00AA07D2"/>
    <w:rsid w:val="00AA11D6"/>
    <w:rsid w:val="00AA1D26"/>
    <w:rsid w:val="00AA2C65"/>
    <w:rsid w:val="00AA30CD"/>
    <w:rsid w:val="00AA3929"/>
    <w:rsid w:val="00AA39E1"/>
    <w:rsid w:val="00AA3B8F"/>
    <w:rsid w:val="00AA51A7"/>
    <w:rsid w:val="00AA68D6"/>
    <w:rsid w:val="00AA6A4F"/>
    <w:rsid w:val="00AA73FA"/>
    <w:rsid w:val="00AB0176"/>
    <w:rsid w:val="00AB0250"/>
    <w:rsid w:val="00AB1700"/>
    <w:rsid w:val="00AB4325"/>
    <w:rsid w:val="00AB4AE4"/>
    <w:rsid w:val="00AB4CFB"/>
    <w:rsid w:val="00AB5562"/>
    <w:rsid w:val="00AB59FA"/>
    <w:rsid w:val="00AB6776"/>
    <w:rsid w:val="00AC0D6D"/>
    <w:rsid w:val="00AC27A5"/>
    <w:rsid w:val="00AC35AA"/>
    <w:rsid w:val="00AC3CF3"/>
    <w:rsid w:val="00AC51EA"/>
    <w:rsid w:val="00AC555E"/>
    <w:rsid w:val="00AC5B93"/>
    <w:rsid w:val="00AC7DB6"/>
    <w:rsid w:val="00AD1339"/>
    <w:rsid w:val="00AD1D2F"/>
    <w:rsid w:val="00AD1F98"/>
    <w:rsid w:val="00AD2751"/>
    <w:rsid w:val="00AD31BC"/>
    <w:rsid w:val="00AD376A"/>
    <w:rsid w:val="00AD39FF"/>
    <w:rsid w:val="00AD4D05"/>
    <w:rsid w:val="00AD5F23"/>
    <w:rsid w:val="00AD72BC"/>
    <w:rsid w:val="00AE0EB9"/>
    <w:rsid w:val="00AE1926"/>
    <w:rsid w:val="00AE2088"/>
    <w:rsid w:val="00AE2228"/>
    <w:rsid w:val="00AE29E3"/>
    <w:rsid w:val="00AE3894"/>
    <w:rsid w:val="00AE4668"/>
    <w:rsid w:val="00AE640F"/>
    <w:rsid w:val="00AE7BD5"/>
    <w:rsid w:val="00AF06EF"/>
    <w:rsid w:val="00AF08D8"/>
    <w:rsid w:val="00AF0B88"/>
    <w:rsid w:val="00AF0FE2"/>
    <w:rsid w:val="00AF1103"/>
    <w:rsid w:val="00AF1A5E"/>
    <w:rsid w:val="00AF22A6"/>
    <w:rsid w:val="00AF3A47"/>
    <w:rsid w:val="00AF3EB8"/>
    <w:rsid w:val="00AF4D14"/>
    <w:rsid w:val="00AF4E53"/>
    <w:rsid w:val="00AF7140"/>
    <w:rsid w:val="00B001AC"/>
    <w:rsid w:val="00B02CBC"/>
    <w:rsid w:val="00B04114"/>
    <w:rsid w:val="00B04278"/>
    <w:rsid w:val="00B04C6A"/>
    <w:rsid w:val="00B04F1D"/>
    <w:rsid w:val="00B05F57"/>
    <w:rsid w:val="00B062EF"/>
    <w:rsid w:val="00B06B87"/>
    <w:rsid w:val="00B07FA1"/>
    <w:rsid w:val="00B1043F"/>
    <w:rsid w:val="00B1270A"/>
    <w:rsid w:val="00B12F24"/>
    <w:rsid w:val="00B134A7"/>
    <w:rsid w:val="00B13C6A"/>
    <w:rsid w:val="00B13E86"/>
    <w:rsid w:val="00B153FB"/>
    <w:rsid w:val="00B20039"/>
    <w:rsid w:val="00B209C3"/>
    <w:rsid w:val="00B20D61"/>
    <w:rsid w:val="00B211E1"/>
    <w:rsid w:val="00B21363"/>
    <w:rsid w:val="00B22907"/>
    <w:rsid w:val="00B23545"/>
    <w:rsid w:val="00B24231"/>
    <w:rsid w:val="00B24FBA"/>
    <w:rsid w:val="00B27C06"/>
    <w:rsid w:val="00B30645"/>
    <w:rsid w:val="00B30CCB"/>
    <w:rsid w:val="00B32F58"/>
    <w:rsid w:val="00B33C91"/>
    <w:rsid w:val="00B33DCA"/>
    <w:rsid w:val="00B35727"/>
    <w:rsid w:val="00B36CFC"/>
    <w:rsid w:val="00B36E47"/>
    <w:rsid w:val="00B40B2B"/>
    <w:rsid w:val="00B411CC"/>
    <w:rsid w:val="00B41B2F"/>
    <w:rsid w:val="00B42880"/>
    <w:rsid w:val="00B42961"/>
    <w:rsid w:val="00B430CD"/>
    <w:rsid w:val="00B43E54"/>
    <w:rsid w:val="00B43F84"/>
    <w:rsid w:val="00B44DAB"/>
    <w:rsid w:val="00B44DD7"/>
    <w:rsid w:val="00B506C6"/>
    <w:rsid w:val="00B52635"/>
    <w:rsid w:val="00B53E47"/>
    <w:rsid w:val="00B54D4D"/>
    <w:rsid w:val="00B54F26"/>
    <w:rsid w:val="00B552F9"/>
    <w:rsid w:val="00B5551C"/>
    <w:rsid w:val="00B55749"/>
    <w:rsid w:val="00B55BCD"/>
    <w:rsid w:val="00B566BC"/>
    <w:rsid w:val="00B57271"/>
    <w:rsid w:val="00B575A4"/>
    <w:rsid w:val="00B62B5D"/>
    <w:rsid w:val="00B62DAA"/>
    <w:rsid w:val="00B64EDC"/>
    <w:rsid w:val="00B650DF"/>
    <w:rsid w:val="00B6514E"/>
    <w:rsid w:val="00B65503"/>
    <w:rsid w:val="00B65FFD"/>
    <w:rsid w:val="00B67845"/>
    <w:rsid w:val="00B67912"/>
    <w:rsid w:val="00B70078"/>
    <w:rsid w:val="00B7083A"/>
    <w:rsid w:val="00B70B02"/>
    <w:rsid w:val="00B71A19"/>
    <w:rsid w:val="00B742C3"/>
    <w:rsid w:val="00B7521B"/>
    <w:rsid w:val="00B75AB2"/>
    <w:rsid w:val="00B75D08"/>
    <w:rsid w:val="00B773CA"/>
    <w:rsid w:val="00B817CC"/>
    <w:rsid w:val="00B81960"/>
    <w:rsid w:val="00B81AC6"/>
    <w:rsid w:val="00B821F4"/>
    <w:rsid w:val="00B838C6"/>
    <w:rsid w:val="00B83E0F"/>
    <w:rsid w:val="00B842A9"/>
    <w:rsid w:val="00B845A4"/>
    <w:rsid w:val="00B84AED"/>
    <w:rsid w:val="00B857CD"/>
    <w:rsid w:val="00B86014"/>
    <w:rsid w:val="00B8792C"/>
    <w:rsid w:val="00B92243"/>
    <w:rsid w:val="00B92B91"/>
    <w:rsid w:val="00B9577A"/>
    <w:rsid w:val="00B95D1F"/>
    <w:rsid w:val="00B97FA9"/>
    <w:rsid w:val="00BA0335"/>
    <w:rsid w:val="00BA06CB"/>
    <w:rsid w:val="00BA2BF9"/>
    <w:rsid w:val="00BA33DF"/>
    <w:rsid w:val="00BA3488"/>
    <w:rsid w:val="00BA3F7A"/>
    <w:rsid w:val="00BA5B94"/>
    <w:rsid w:val="00BA79E1"/>
    <w:rsid w:val="00BB33ED"/>
    <w:rsid w:val="00BB4501"/>
    <w:rsid w:val="00BB54B8"/>
    <w:rsid w:val="00BB6915"/>
    <w:rsid w:val="00BB6BFD"/>
    <w:rsid w:val="00BB7955"/>
    <w:rsid w:val="00BC06CB"/>
    <w:rsid w:val="00BC09ED"/>
    <w:rsid w:val="00BC1D9B"/>
    <w:rsid w:val="00BC2093"/>
    <w:rsid w:val="00BC3948"/>
    <w:rsid w:val="00BC5CFD"/>
    <w:rsid w:val="00BC72BC"/>
    <w:rsid w:val="00BD4020"/>
    <w:rsid w:val="00BD503D"/>
    <w:rsid w:val="00BD5341"/>
    <w:rsid w:val="00BD56AF"/>
    <w:rsid w:val="00BD6DA1"/>
    <w:rsid w:val="00BE00A2"/>
    <w:rsid w:val="00BE183E"/>
    <w:rsid w:val="00BE3D2E"/>
    <w:rsid w:val="00BE4A35"/>
    <w:rsid w:val="00BE79DE"/>
    <w:rsid w:val="00BF0B40"/>
    <w:rsid w:val="00BF1284"/>
    <w:rsid w:val="00BF1F56"/>
    <w:rsid w:val="00BF24B3"/>
    <w:rsid w:val="00BF403F"/>
    <w:rsid w:val="00BF4708"/>
    <w:rsid w:val="00BF67C5"/>
    <w:rsid w:val="00BF71E2"/>
    <w:rsid w:val="00BF74CA"/>
    <w:rsid w:val="00BF78DA"/>
    <w:rsid w:val="00C00875"/>
    <w:rsid w:val="00C03D12"/>
    <w:rsid w:val="00C0489A"/>
    <w:rsid w:val="00C04A15"/>
    <w:rsid w:val="00C05BC1"/>
    <w:rsid w:val="00C0657A"/>
    <w:rsid w:val="00C0676F"/>
    <w:rsid w:val="00C06965"/>
    <w:rsid w:val="00C06ADC"/>
    <w:rsid w:val="00C06B37"/>
    <w:rsid w:val="00C06D39"/>
    <w:rsid w:val="00C10A41"/>
    <w:rsid w:val="00C10AE7"/>
    <w:rsid w:val="00C1115F"/>
    <w:rsid w:val="00C117A8"/>
    <w:rsid w:val="00C11AA9"/>
    <w:rsid w:val="00C11B8D"/>
    <w:rsid w:val="00C122BD"/>
    <w:rsid w:val="00C128CB"/>
    <w:rsid w:val="00C12E84"/>
    <w:rsid w:val="00C139C8"/>
    <w:rsid w:val="00C17617"/>
    <w:rsid w:val="00C2008C"/>
    <w:rsid w:val="00C2011E"/>
    <w:rsid w:val="00C206A9"/>
    <w:rsid w:val="00C2195A"/>
    <w:rsid w:val="00C22125"/>
    <w:rsid w:val="00C22EA7"/>
    <w:rsid w:val="00C23009"/>
    <w:rsid w:val="00C2411E"/>
    <w:rsid w:val="00C24BEB"/>
    <w:rsid w:val="00C25B40"/>
    <w:rsid w:val="00C26C89"/>
    <w:rsid w:val="00C27EDE"/>
    <w:rsid w:val="00C30134"/>
    <w:rsid w:val="00C30291"/>
    <w:rsid w:val="00C3049A"/>
    <w:rsid w:val="00C31209"/>
    <w:rsid w:val="00C319C4"/>
    <w:rsid w:val="00C34A7F"/>
    <w:rsid w:val="00C35570"/>
    <w:rsid w:val="00C35BA0"/>
    <w:rsid w:val="00C36534"/>
    <w:rsid w:val="00C36CCC"/>
    <w:rsid w:val="00C3745B"/>
    <w:rsid w:val="00C412D5"/>
    <w:rsid w:val="00C41941"/>
    <w:rsid w:val="00C42CF4"/>
    <w:rsid w:val="00C440E9"/>
    <w:rsid w:val="00C449B9"/>
    <w:rsid w:val="00C457C7"/>
    <w:rsid w:val="00C50862"/>
    <w:rsid w:val="00C511A7"/>
    <w:rsid w:val="00C522DE"/>
    <w:rsid w:val="00C523B7"/>
    <w:rsid w:val="00C5672A"/>
    <w:rsid w:val="00C6057E"/>
    <w:rsid w:val="00C618FB"/>
    <w:rsid w:val="00C623B9"/>
    <w:rsid w:val="00C677A6"/>
    <w:rsid w:val="00C679B1"/>
    <w:rsid w:val="00C742F3"/>
    <w:rsid w:val="00C76392"/>
    <w:rsid w:val="00C767C7"/>
    <w:rsid w:val="00C80327"/>
    <w:rsid w:val="00C8109C"/>
    <w:rsid w:val="00C815F1"/>
    <w:rsid w:val="00C82056"/>
    <w:rsid w:val="00C82D52"/>
    <w:rsid w:val="00C8534A"/>
    <w:rsid w:val="00C86700"/>
    <w:rsid w:val="00C9206B"/>
    <w:rsid w:val="00C92756"/>
    <w:rsid w:val="00C9289A"/>
    <w:rsid w:val="00C929E6"/>
    <w:rsid w:val="00C92E0B"/>
    <w:rsid w:val="00C93513"/>
    <w:rsid w:val="00C9477F"/>
    <w:rsid w:val="00C950C1"/>
    <w:rsid w:val="00C96B94"/>
    <w:rsid w:val="00C97A50"/>
    <w:rsid w:val="00CA05EA"/>
    <w:rsid w:val="00CA1F85"/>
    <w:rsid w:val="00CA445E"/>
    <w:rsid w:val="00CA4BD5"/>
    <w:rsid w:val="00CA6418"/>
    <w:rsid w:val="00CA6ADE"/>
    <w:rsid w:val="00CA6EB2"/>
    <w:rsid w:val="00CB0C4A"/>
    <w:rsid w:val="00CB2059"/>
    <w:rsid w:val="00CB26D3"/>
    <w:rsid w:val="00CB3DDC"/>
    <w:rsid w:val="00CB3F3F"/>
    <w:rsid w:val="00CB595D"/>
    <w:rsid w:val="00CB5FCA"/>
    <w:rsid w:val="00CB683A"/>
    <w:rsid w:val="00CB7C99"/>
    <w:rsid w:val="00CC1228"/>
    <w:rsid w:val="00CC1D2C"/>
    <w:rsid w:val="00CC1D5F"/>
    <w:rsid w:val="00CC3B32"/>
    <w:rsid w:val="00CC44E3"/>
    <w:rsid w:val="00CC7E6B"/>
    <w:rsid w:val="00CD03E5"/>
    <w:rsid w:val="00CD1659"/>
    <w:rsid w:val="00CD21EC"/>
    <w:rsid w:val="00CD3446"/>
    <w:rsid w:val="00CD40B6"/>
    <w:rsid w:val="00CD4AC1"/>
    <w:rsid w:val="00CD4C66"/>
    <w:rsid w:val="00CD620E"/>
    <w:rsid w:val="00CD686F"/>
    <w:rsid w:val="00CD6B5E"/>
    <w:rsid w:val="00CD6C55"/>
    <w:rsid w:val="00CD6CAC"/>
    <w:rsid w:val="00CD7B69"/>
    <w:rsid w:val="00CE2A83"/>
    <w:rsid w:val="00CE2EBD"/>
    <w:rsid w:val="00CE41E8"/>
    <w:rsid w:val="00CE4DCE"/>
    <w:rsid w:val="00CE584A"/>
    <w:rsid w:val="00CE5D00"/>
    <w:rsid w:val="00CE6472"/>
    <w:rsid w:val="00CE6F59"/>
    <w:rsid w:val="00CE75E7"/>
    <w:rsid w:val="00CF1B78"/>
    <w:rsid w:val="00CF33C5"/>
    <w:rsid w:val="00CF354F"/>
    <w:rsid w:val="00CF6CA6"/>
    <w:rsid w:val="00CF74ED"/>
    <w:rsid w:val="00CF7775"/>
    <w:rsid w:val="00D01793"/>
    <w:rsid w:val="00D041BB"/>
    <w:rsid w:val="00D066CC"/>
    <w:rsid w:val="00D071DA"/>
    <w:rsid w:val="00D0786A"/>
    <w:rsid w:val="00D125AD"/>
    <w:rsid w:val="00D12B42"/>
    <w:rsid w:val="00D13A24"/>
    <w:rsid w:val="00D140E2"/>
    <w:rsid w:val="00D143A4"/>
    <w:rsid w:val="00D15806"/>
    <w:rsid w:val="00D15993"/>
    <w:rsid w:val="00D17CF2"/>
    <w:rsid w:val="00D20404"/>
    <w:rsid w:val="00D20532"/>
    <w:rsid w:val="00D2104C"/>
    <w:rsid w:val="00D21479"/>
    <w:rsid w:val="00D223F3"/>
    <w:rsid w:val="00D23B05"/>
    <w:rsid w:val="00D25C28"/>
    <w:rsid w:val="00D2751E"/>
    <w:rsid w:val="00D2756E"/>
    <w:rsid w:val="00D27E85"/>
    <w:rsid w:val="00D30D86"/>
    <w:rsid w:val="00D32440"/>
    <w:rsid w:val="00D32F8D"/>
    <w:rsid w:val="00D33128"/>
    <w:rsid w:val="00D33240"/>
    <w:rsid w:val="00D33BAF"/>
    <w:rsid w:val="00D33CF2"/>
    <w:rsid w:val="00D340C6"/>
    <w:rsid w:val="00D35662"/>
    <w:rsid w:val="00D36608"/>
    <w:rsid w:val="00D367C1"/>
    <w:rsid w:val="00D40765"/>
    <w:rsid w:val="00D41D3B"/>
    <w:rsid w:val="00D42902"/>
    <w:rsid w:val="00D4371E"/>
    <w:rsid w:val="00D43D07"/>
    <w:rsid w:val="00D448FA"/>
    <w:rsid w:val="00D452A7"/>
    <w:rsid w:val="00D45961"/>
    <w:rsid w:val="00D45F55"/>
    <w:rsid w:val="00D47FF0"/>
    <w:rsid w:val="00D50966"/>
    <w:rsid w:val="00D51026"/>
    <w:rsid w:val="00D513BA"/>
    <w:rsid w:val="00D52F47"/>
    <w:rsid w:val="00D53132"/>
    <w:rsid w:val="00D533A2"/>
    <w:rsid w:val="00D54ABC"/>
    <w:rsid w:val="00D56305"/>
    <w:rsid w:val="00D566F7"/>
    <w:rsid w:val="00D57219"/>
    <w:rsid w:val="00D6077B"/>
    <w:rsid w:val="00D609A8"/>
    <w:rsid w:val="00D615FA"/>
    <w:rsid w:val="00D617B7"/>
    <w:rsid w:val="00D6205D"/>
    <w:rsid w:val="00D62BAD"/>
    <w:rsid w:val="00D63151"/>
    <w:rsid w:val="00D63B55"/>
    <w:rsid w:val="00D64BC3"/>
    <w:rsid w:val="00D64E9D"/>
    <w:rsid w:val="00D650F2"/>
    <w:rsid w:val="00D65220"/>
    <w:rsid w:val="00D65578"/>
    <w:rsid w:val="00D6624F"/>
    <w:rsid w:val="00D66D3A"/>
    <w:rsid w:val="00D70328"/>
    <w:rsid w:val="00D72F47"/>
    <w:rsid w:val="00D74116"/>
    <w:rsid w:val="00D74F3B"/>
    <w:rsid w:val="00D74FDF"/>
    <w:rsid w:val="00D76361"/>
    <w:rsid w:val="00D80AFE"/>
    <w:rsid w:val="00D80DC3"/>
    <w:rsid w:val="00D80DF8"/>
    <w:rsid w:val="00D815E4"/>
    <w:rsid w:val="00D81BC7"/>
    <w:rsid w:val="00D82D0C"/>
    <w:rsid w:val="00D833B1"/>
    <w:rsid w:val="00D857F8"/>
    <w:rsid w:val="00D8668A"/>
    <w:rsid w:val="00D90EDD"/>
    <w:rsid w:val="00D923ED"/>
    <w:rsid w:val="00D952E0"/>
    <w:rsid w:val="00D96236"/>
    <w:rsid w:val="00DA0028"/>
    <w:rsid w:val="00DA2D3A"/>
    <w:rsid w:val="00DA2E59"/>
    <w:rsid w:val="00DA30FF"/>
    <w:rsid w:val="00DA3B50"/>
    <w:rsid w:val="00DA3EAE"/>
    <w:rsid w:val="00DA4009"/>
    <w:rsid w:val="00DA49EB"/>
    <w:rsid w:val="00DA51B9"/>
    <w:rsid w:val="00DA6904"/>
    <w:rsid w:val="00DA7517"/>
    <w:rsid w:val="00DB0973"/>
    <w:rsid w:val="00DB0D65"/>
    <w:rsid w:val="00DB1649"/>
    <w:rsid w:val="00DB22D0"/>
    <w:rsid w:val="00DB2CCC"/>
    <w:rsid w:val="00DB3875"/>
    <w:rsid w:val="00DB7B20"/>
    <w:rsid w:val="00DC0689"/>
    <w:rsid w:val="00DC0791"/>
    <w:rsid w:val="00DC1E06"/>
    <w:rsid w:val="00DC2D12"/>
    <w:rsid w:val="00DC5DA4"/>
    <w:rsid w:val="00DD2119"/>
    <w:rsid w:val="00DD7E1D"/>
    <w:rsid w:val="00DE1F58"/>
    <w:rsid w:val="00DE269D"/>
    <w:rsid w:val="00DE39ED"/>
    <w:rsid w:val="00DE3F65"/>
    <w:rsid w:val="00DE7ADD"/>
    <w:rsid w:val="00DF139F"/>
    <w:rsid w:val="00DF1D5C"/>
    <w:rsid w:val="00DF469B"/>
    <w:rsid w:val="00DF4E1F"/>
    <w:rsid w:val="00DF7586"/>
    <w:rsid w:val="00E0167E"/>
    <w:rsid w:val="00E033F6"/>
    <w:rsid w:val="00E038CB"/>
    <w:rsid w:val="00E04139"/>
    <w:rsid w:val="00E04D8D"/>
    <w:rsid w:val="00E05270"/>
    <w:rsid w:val="00E056B9"/>
    <w:rsid w:val="00E06CE1"/>
    <w:rsid w:val="00E07537"/>
    <w:rsid w:val="00E078F5"/>
    <w:rsid w:val="00E10EB7"/>
    <w:rsid w:val="00E11848"/>
    <w:rsid w:val="00E11868"/>
    <w:rsid w:val="00E11E39"/>
    <w:rsid w:val="00E12BA1"/>
    <w:rsid w:val="00E131DB"/>
    <w:rsid w:val="00E13591"/>
    <w:rsid w:val="00E1398E"/>
    <w:rsid w:val="00E14A45"/>
    <w:rsid w:val="00E15921"/>
    <w:rsid w:val="00E163EA"/>
    <w:rsid w:val="00E20075"/>
    <w:rsid w:val="00E209CD"/>
    <w:rsid w:val="00E211F7"/>
    <w:rsid w:val="00E227E3"/>
    <w:rsid w:val="00E238C6"/>
    <w:rsid w:val="00E23BBE"/>
    <w:rsid w:val="00E23D3A"/>
    <w:rsid w:val="00E23E2E"/>
    <w:rsid w:val="00E23E92"/>
    <w:rsid w:val="00E23F54"/>
    <w:rsid w:val="00E25E30"/>
    <w:rsid w:val="00E27D99"/>
    <w:rsid w:val="00E308C7"/>
    <w:rsid w:val="00E31F0B"/>
    <w:rsid w:val="00E32510"/>
    <w:rsid w:val="00E32590"/>
    <w:rsid w:val="00E337B0"/>
    <w:rsid w:val="00E35256"/>
    <w:rsid w:val="00E36C7C"/>
    <w:rsid w:val="00E36CD2"/>
    <w:rsid w:val="00E40969"/>
    <w:rsid w:val="00E41D50"/>
    <w:rsid w:val="00E42DCD"/>
    <w:rsid w:val="00E4399D"/>
    <w:rsid w:val="00E43C0D"/>
    <w:rsid w:val="00E45A7E"/>
    <w:rsid w:val="00E45B55"/>
    <w:rsid w:val="00E4789B"/>
    <w:rsid w:val="00E508C8"/>
    <w:rsid w:val="00E51263"/>
    <w:rsid w:val="00E518DB"/>
    <w:rsid w:val="00E52162"/>
    <w:rsid w:val="00E52209"/>
    <w:rsid w:val="00E53661"/>
    <w:rsid w:val="00E547A7"/>
    <w:rsid w:val="00E54C01"/>
    <w:rsid w:val="00E5500A"/>
    <w:rsid w:val="00E55462"/>
    <w:rsid w:val="00E566B4"/>
    <w:rsid w:val="00E56B4B"/>
    <w:rsid w:val="00E577B2"/>
    <w:rsid w:val="00E6009C"/>
    <w:rsid w:val="00E604CC"/>
    <w:rsid w:val="00E60EBF"/>
    <w:rsid w:val="00E61261"/>
    <w:rsid w:val="00E61F57"/>
    <w:rsid w:val="00E6250D"/>
    <w:rsid w:val="00E62D59"/>
    <w:rsid w:val="00E63C6F"/>
    <w:rsid w:val="00E63FB8"/>
    <w:rsid w:val="00E644B6"/>
    <w:rsid w:val="00E66E99"/>
    <w:rsid w:val="00E71218"/>
    <w:rsid w:val="00E7378F"/>
    <w:rsid w:val="00E73C8C"/>
    <w:rsid w:val="00E748CE"/>
    <w:rsid w:val="00E75BFC"/>
    <w:rsid w:val="00E76A83"/>
    <w:rsid w:val="00E80590"/>
    <w:rsid w:val="00E82FB6"/>
    <w:rsid w:val="00E86BBE"/>
    <w:rsid w:val="00E8710E"/>
    <w:rsid w:val="00E871ED"/>
    <w:rsid w:val="00E92144"/>
    <w:rsid w:val="00E927C2"/>
    <w:rsid w:val="00E9442F"/>
    <w:rsid w:val="00E9556F"/>
    <w:rsid w:val="00E95823"/>
    <w:rsid w:val="00E9622B"/>
    <w:rsid w:val="00E96676"/>
    <w:rsid w:val="00E967B6"/>
    <w:rsid w:val="00E97178"/>
    <w:rsid w:val="00E97B6B"/>
    <w:rsid w:val="00EA1446"/>
    <w:rsid w:val="00EA33ED"/>
    <w:rsid w:val="00EA34B7"/>
    <w:rsid w:val="00EA3880"/>
    <w:rsid w:val="00EA45BC"/>
    <w:rsid w:val="00EA4F1C"/>
    <w:rsid w:val="00EA5171"/>
    <w:rsid w:val="00EA5A84"/>
    <w:rsid w:val="00EA5D77"/>
    <w:rsid w:val="00EA611D"/>
    <w:rsid w:val="00EB0125"/>
    <w:rsid w:val="00EB0EE7"/>
    <w:rsid w:val="00EB104E"/>
    <w:rsid w:val="00EB33C9"/>
    <w:rsid w:val="00EB44AB"/>
    <w:rsid w:val="00EB4BDF"/>
    <w:rsid w:val="00EB55CC"/>
    <w:rsid w:val="00EB5D1E"/>
    <w:rsid w:val="00EB5E06"/>
    <w:rsid w:val="00EC1329"/>
    <w:rsid w:val="00EC5149"/>
    <w:rsid w:val="00EC515A"/>
    <w:rsid w:val="00EC61A8"/>
    <w:rsid w:val="00EC67DB"/>
    <w:rsid w:val="00EC6810"/>
    <w:rsid w:val="00EC685D"/>
    <w:rsid w:val="00EC6955"/>
    <w:rsid w:val="00ED26AD"/>
    <w:rsid w:val="00ED2CE8"/>
    <w:rsid w:val="00ED2FEA"/>
    <w:rsid w:val="00ED4A64"/>
    <w:rsid w:val="00ED5009"/>
    <w:rsid w:val="00ED59B7"/>
    <w:rsid w:val="00ED5AA1"/>
    <w:rsid w:val="00ED5BF8"/>
    <w:rsid w:val="00ED70AF"/>
    <w:rsid w:val="00EE109C"/>
    <w:rsid w:val="00EE2C39"/>
    <w:rsid w:val="00EE413E"/>
    <w:rsid w:val="00EE5270"/>
    <w:rsid w:val="00EE61E7"/>
    <w:rsid w:val="00EE7039"/>
    <w:rsid w:val="00EF0AB0"/>
    <w:rsid w:val="00EF13C9"/>
    <w:rsid w:val="00EF20CE"/>
    <w:rsid w:val="00EF2D35"/>
    <w:rsid w:val="00EF3768"/>
    <w:rsid w:val="00EF5C28"/>
    <w:rsid w:val="00EF5CB8"/>
    <w:rsid w:val="00EF645A"/>
    <w:rsid w:val="00EF649D"/>
    <w:rsid w:val="00EF657E"/>
    <w:rsid w:val="00EF76F9"/>
    <w:rsid w:val="00F0002C"/>
    <w:rsid w:val="00F014E9"/>
    <w:rsid w:val="00F039B5"/>
    <w:rsid w:val="00F03EE9"/>
    <w:rsid w:val="00F045D0"/>
    <w:rsid w:val="00F04ECD"/>
    <w:rsid w:val="00F04FC8"/>
    <w:rsid w:val="00F050C2"/>
    <w:rsid w:val="00F062DB"/>
    <w:rsid w:val="00F06748"/>
    <w:rsid w:val="00F11519"/>
    <w:rsid w:val="00F11834"/>
    <w:rsid w:val="00F13415"/>
    <w:rsid w:val="00F1510B"/>
    <w:rsid w:val="00F1564A"/>
    <w:rsid w:val="00F16D9C"/>
    <w:rsid w:val="00F17121"/>
    <w:rsid w:val="00F20417"/>
    <w:rsid w:val="00F20E1E"/>
    <w:rsid w:val="00F212BF"/>
    <w:rsid w:val="00F22BC2"/>
    <w:rsid w:val="00F22CA3"/>
    <w:rsid w:val="00F23CA5"/>
    <w:rsid w:val="00F24049"/>
    <w:rsid w:val="00F270BD"/>
    <w:rsid w:val="00F272D5"/>
    <w:rsid w:val="00F27A83"/>
    <w:rsid w:val="00F27F09"/>
    <w:rsid w:val="00F30330"/>
    <w:rsid w:val="00F3205E"/>
    <w:rsid w:val="00F33804"/>
    <w:rsid w:val="00F3394B"/>
    <w:rsid w:val="00F365A8"/>
    <w:rsid w:val="00F365F1"/>
    <w:rsid w:val="00F378D7"/>
    <w:rsid w:val="00F408E8"/>
    <w:rsid w:val="00F40A8B"/>
    <w:rsid w:val="00F40C05"/>
    <w:rsid w:val="00F40C42"/>
    <w:rsid w:val="00F417C4"/>
    <w:rsid w:val="00F429A8"/>
    <w:rsid w:val="00F42A28"/>
    <w:rsid w:val="00F4427E"/>
    <w:rsid w:val="00F45666"/>
    <w:rsid w:val="00F4599B"/>
    <w:rsid w:val="00F45B30"/>
    <w:rsid w:val="00F46A65"/>
    <w:rsid w:val="00F47BD3"/>
    <w:rsid w:val="00F54B0C"/>
    <w:rsid w:val="00F54D35"/>
    <w:rsid w:val="00F54E57"/>
    <w:rsid w:val="00F56E8D"/>
    <w:rsid w:val="00F57133"/>
    <w:rsid w:val="00F57CC2"/>
    <w:rsid w:val="00F60E8D"/>
    <w:rsid w:val="00F650D1"/>
    <w:rsid w:val="00F65995"/>
    <w:rsid w:val="00F6767D"/>
    <w:rsid w:val="00F71221"/>
    <w:rsid w:val="00F72444"/>
    <w:rsid w:val="00F727BB"/>
    <w:rsid w:val="00F73584"/>
    <w:rsid w:val="00F75E5E"/>
    <w:rsid w:val="00F7690F"/>
    <w:rsid w:val="00F774C3"/>
    <w:rsid w:val="00F77808"/>
    <w:rsid w:val="00F77C43"/>
    <w:rsid w:val="00F808A5"/>
    <w:rsid w:val="00F811C7"/>
    <w:rsid w:val="00F822B0"/>
    <w:rsid w:val="00F82524"/>
    <w:rsid w:val="00F829ED"/>
    <w:rsid w:val="00F82A69"/>
    <w:rsid w:val="00F832DA"/>
    <w:rsid w:val="00F8380D"/>
    <w:rsid w:val="00F83FC5"/>
    <w:rsid w:val="00F84A70"/>
    <w:rsid w:val="00F858B8"/>
    <w:rsid w:val="00F860AD"/>
    <w:rsid w:val="00F86927"/>
    <w:rsid w:val="00F87010"/>
    <w:rsid w:val="00F879A0"/>
    <w:rsid w:val="00F907C6"/>
    <w:rsid w:val="00F913BF"/>
    <w:rsid w:val="00F93E70"/>
    <w:rsid w:val="00F96995"/>
    <w:rsid w:val="00F96CE0"/>
    <w:rsid w:val="00F96E7F"/>
    <w:rsid w:val="00FA0208"/>
    <w:rsid w:val="00FA11CB"/>
    <w:rsid w:val="00FA23E2"/>
    <w:rsid w:val="00FA26E0"/>
    <w:rsid w:val="00FA2986"/>
    <w:rsid w:val="00FA4E75"/>
    <w:rsid w:val="00FA521C"/>
    <w:rsid w:val="00FA5342"/>
    <w:rsid w:val="00FA5A39"/>
    <w:rsid w:val="00FA6213"/>
    <w:rsid w:val="00FA6586"/>
    <w:rsid w:val="00FA6F60"/>
    <w:rsid w:val="00FB067A"/>
    <w:rsid w:val="00FB10E1"/>
    <w:rsid w:val="00FB205B"/>
    <w:rsid w:val="00FB25A6"/>
    <w:rsid w:val="00FB2DDB"/>
    <w:rsid w:val="00FB30DF"/>
    <w:rsid w:val="00FB3C31"/>
    <w:rsid w:val="00FB4A14"/>
    <w:rsid w:val="00FB66E5"/>
    <w:rsid w:val="00FB7106"/>
    <w:rsid w:val="00FB7155"/>
    <w:rsid w:val="00FB7207"/>
    <w:rsid w:val="00FB7579"/>
    <w:rsid w:val="00FC01B9"/>
    <w:rsid w:val="00FC394C"/>
    <w:rsid w:val="00FC5486"/>
    <w:rsid w:val="00FD04E9"/>
    <w:rsid w:val="00FD05DE"/>
    <w:rsid w:val="00FD538D"/>
    <w:rsid w:val="00FD5944"/>
    <w:rsid w:val="00FD717F"/>
    <w:rsid w:val="00FE01DD"/>
    <w:rsid w:val="00FE4057"/>
    <w:rsid w:val="00FE4111"/>
    <w:rsid w:val="00FE45AD"/>
    <w:rsid w:val="00FE53F1"/>
    <w:rsid w:val="00FE5DEC"/>
    <w:rsid w:val="00FE7909"/>
    <w:rsid w:val="00FE7A2D"/>
    <w:rsid w:val="00FF01DA"/>
    <w:rsid w:val="00FF0B64"/>
    <w:rsid w:val="00FF1C56"/>
    <w:rsid w:val="00FF1F56"/>
    <w:rsid w:val="00FF419B"/>
    <w:rsid w:val="00FF5EA5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6D92B1E"/>
  <w15:docId w15:val="{9362C26F-726D-40C2-AB72-FD9AF220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B2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17A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F0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1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653D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7D6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D6DE8"/>
    <w:rPr>
      <w:rFonts w:ascii="Consolas" w:hAnsi="Consolas"/>
      <w:sz w:val="21"/>
      <w:szCs w:val="21"/>
    </w:rPr>
  </w:style>
  <w:style w:type="paragraph" w:styleId="Topptekst">
    <w:name w:val="header"/>
    <w:basedOn w:val="Normal"/>
    <w:link w:val="TopptekstTegn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4371E"/>
  </w:style>
  <w:style w:type="paragraph" w:styleId="Bunntekst">
    <w:name w:val="footer"/>
    <w:basedOn w:val="Normal"/>
    <w:link w:val="BunntekstTegn"/>
    <w:uiPriority w:val="99"/>
    <w:unhideWhenUsed/>
    <w:rsid w:val="00D43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71E"/>
  </w:style>
  <w:style w:type="character" w:customStyle="1" w:styleId="Overskrift1Tegn">
    <w:name w:val="Overskrift 1 Tegn"/>
    <w:basedOn w:val="Standardskriftforavsnitt"/>
    <w:link w:val="Overskrift1"/>
    <w:rsid w:val="00DB2CCC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017A30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Tittel">
    <w:name w:val="Title"/>
    <w:basedOn w:val="Normal"/>
    <w:link w:val="TittelTegn"/>
    <w:qFormat/>
    <w:rsid w:val="00017A30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TittelTegn">
    <w:name w:val="Tittel Tegn"/>
    <w:basedOn w:val="Standardskriftforavsnitt"/>
    <w:link w:val="Tittel"/>
    <w:rsid w:val="00017A30"/>
    <w:rPr>
      <w:rFonts w:ascii="Arial" w:eastAsia="Times New Roman" w:hAnsi="Arial" w:cs="Arial"/>
      <w:b/>
      <w:sz w:val="20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017A30"/>
    <w:pPr>
      <w:spacing w:after="0" w:line="240" w:lineRule="auto"/>
      <w:ind w:left="1410"/>
    </w:pPr>
    <w:rPr>
      <w:rFonts w:ascii="Arial" w:eastAsia="Times New Roman" w:hAnsi="Arial" w:cs="Arial"/>
      <w:bCs/>
      <w:sz w:val="20"/>
      <w:szCs w:val="20"/>
    </w:rPr>
  </w:style>
  <w:style w:type="character" w:customStyle="1" w:styleId="Brdtekstinnrykk2Tegn">
    <w:name w:val="Brødtekstinnrykk 2 Tegn"/>
    <w:basedOn w:val="Standardskriftforavsnitt"/>
    <w:link w:val="Brdtekstinnrykk2"/>
    <w:rsid w:val="00017A30"/>
    <w:rPr>
      <w:rFonts w:ascii="Arial" w:eastAsia="Times New Roman" w:hAnsi="Arial" w:cs="Arial"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F0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semiHidden/>
    <w:rsid w:val="008F07D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8F07D1"/>
    <w:pPr>
      <w:suppressAutoHyphens/>
      <w:spacing w:after="12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rdtekstTegn">
    <w:name w:val="Brødtekst Tegn"/>
    <w:basedOn w:val="Standardskriftforavsnitt"/>
    <w:link w:val="Brdtekst"/>
    <w:semiHidden/>
    <w:rsid w:val="008F07D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overskrift">
    <w:name w:val="Normal overskrift"/>
    <w:basedOn w:val="Normal"/>
    <w:rsid w:val="008F07D1"/>
    <w:pPr>
      <w:suppressAutoHyphens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ar-SA"/>
    </w:rPr>
  </w:style>
  <w:style w:type="paragraph" w:customStyle="1" w:styleId="Brdtekst21">
    <w:name w:val="Brødtekst 21"/>
    <w:basedOn w:val="Normal"/>
    <w:rsid w:val="008F07D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avsnitt">
    <w:name w:val="List Paragraph"/>
    <w:basedOn w:val="Normal"/>
    <w:uiPriority w:val="34"/>
    <w:qFormat/>
    <w:rsid w:val="008F07D1"/>
    <w:pPr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pple-style-span">
    <w:name w:val="apple-style-span"/>
    <w:basedOn w:val="Standardskriftforavsnitt"/>
    <w:rsid w:val="00C11B8D"/>
  </w:style>
  <w:style w:type="character" w:styleId="Merknadsreferanse">
    <w:name w:val="annotation reference"/>
    <w:basedOn w:val="Standardskriftforavsnitt"/>
    <w:uiPriority w:val="99"/>
    <w:semiHidden/>
    <w:unhideWhenUsed/>
    <w:rsid w:val="00F913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913B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913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913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913BF"/>
    <w:rPr>
      <w:b/>
      <w:bCs/>
      <w:sz w:val="20"/>
      <w:szCs w:val="20"/>
    </w:rPr>
  </w:style>
  <w:style w:type="table" w:styleId="Tabellrutenett">
    <w:name w:val="Table Grid"/>
    <w:basedOn w:val="Vanligtabell"/>
    <w:uiPriority w:val="59"/>
    <w:rsid w:val="00B5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4">
    <w:name w:val="Light Grid Accent 4"/>
    <w:basedOn w:val="Vanligtabell"/>
    <w:uiPriority w:val="62"/>
    <w:rsid w:val="00F27F0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apple-converted-space">
    <w:name w:val="apple-converted-space"/>
    <w:basedOn w:val="Standardskriftforavsnitt"/>
    <w:rsid w:val="003A49C4"/>
  </w:style>
  <w:style w:type="character" w:customStyle="1" w:styleId="null">
    <w:name w:val="null"/>
    <w:basedOn w:val="Standardskriftforavsnitt"/>
    <w:rsid w:val="00756195"/>
  </w:style>
  <w:style w:type="paragraph" w:styleId="NormalWeb">
    <w:name w:val="Normal (Web)"/>
    <w:basedOn w:val="Normal"/>
    <w:uiPriority w:val="99"/>
    <w:unhideWhenUsed/>
    <w:rsid w:val="00595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76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Normal1">
    <w:name w:val="Normal1"/>
    <w:rsid w:val="0020347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no"/>
    </w:rPr>
  </w:style>
  <w:style w:type="paragraph" w:customStyle="1" w:styleId="xnormal1">
    <w:name w:val="x_normal1"/>
    <w:basedOn w:val="Normal"/>
    <w:rsid w:val="00172AD2"/>
    <w:pPr>
      <w:spacing w:after="0" w:line="240" w:lineRule="auto"/>
    </w:pPr>
    <w:rPr>
      <w:rFonts w:ascii="Calibri" w:eastAsiaTheme="minorHAnsi" w:hAnsi="Calibri" w:cs="Calibri"/>
    </w:rPr>
  </w:style>
  <w:style w:type="table" w:styleId="Rutenettabell1lysuthevingsfarge1">
    <w:name w:val="Grid Table 1 Light Accent 1"/>
    <w:basedOn w:val="Vanligtabell"/>
    <w:uiPriority w:val="46"/>
    <w:rsid w:val="0090245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ADC4E-D9E9-4E18-B40F-5C852FB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749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Kristiansen</dc:creator>
  <cp:keywords/>
  <dc:description/>
  <cp:lastModifiedBy>Mari Johannessen</cp:lastModifiedBy>
  <cp:revision>7</cp:revision>
  <cp:lastPrinted>2018-09-28T11:38:00Z</cp:lastPrinted>
  <dcterms:created xsi:type="dcterms:W3CDTF">2019-04-10T08:17:00Z</dcterms:created>
  <dcterms:modified xsi:type="dcterms:W3CDTF">2019-05-02T08:03:00Z</dcterms:modified>
</cp:coreProperties>
</file>